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22C03" w14:textId="77777777" w:rsidR="00930F33" w:rsidRDefault="00930F33">
      <w:pPr>
        <w:spacing w:after="0"/>
        <w:rPr>
          <w:lang w:eastAsia="zh-CN"/>
        </w:rPr>
      </w:pPr>
    </w:p>
    <w:p w14:paraId="381AA089" w14:textId="77777777" w:rsidR="00135981" w:rsidRDefault="00882C3C">
      <w:pPr>
        <w:rPr>
          <w:rFonts w:ascii="Arial" w:hAnsi="Arial"/>
          <w:sz w:val="48"/>
        </w:rPr>
      </w:pPr>
      <w:r>
        <w:rPr>
          <w:rFonts w:ascii="Arial" w:hAnsi="Arial"/>
          <w:sz w:val="48"/>
        </w:rPr>
        <w:t>Episode 64 Transcript</w:t>
      </w:r>
    </w:p>
    <w:p w14:paraId="097F2664" w14:textId="3773746A" w:rsidR="008B1477" w:rsidRDefault="00135981" w:rsidP="00135981">
      <w:pPr>
        <w:pStyle w:val="Heading1"/>
      </w:pPr>
      <w:r>
        <w:t xml:space="preserve">Activating the Law of Faith in Your Life with </w:t>
      </w:r>
      <w:r w:rsidR="00882C3C">
        <w:t>Kileha Holder</w:t>
      </w:r>
    </w:p>
    <w:p w14:paraId="3E61D625" w14:textId="77777777" w:rsidR="008B1477" w:rsidRDefault="00882C3C">
      <w:pPr>
        <w:spacing w:before="440" w:after="0"/>
      </w:pPr>
      <w:r>
        <w:rPr>
          <w:rFonts w:ascii="Arial" w:hAnsi="Arial"/>
          <w:b/>
          <w:color w:val="4F6880"/>
        </w:rPr>
        <w:t>SUMMARY KEYWORDS</w:t>
      </w:r>
    </w:p>
    <w:p w14:paraId="4A612AC6" w14:textId="27D0171E" w:rsidR="008B1477" w:rsidRDefault="00882C3C">
      <w:r>
        <w:rPr>
          <w:rFonts w:ascii="Arial" w:hAnsi="Arial"/>
          <w:color w:val="4F6880"/>
        </w:rPr>
        <w:t xml:space="preserve">god, faith, business, life, job, lead, coach, sharing, trust, fail, raft, laying, holder, powerful, fearlessly, action, important, words, activate, </w:t>
      </w:r>
      <w:r w:rsidR="00135981">
        <w:rPr>
          <w:rFonts w:ascii="Arial" w:hAnsi="Arial"/>
          <w:color w:val="4F6880"/>
        </w:rPr>
        <w:t>vision.</w:t>
      </w:r>
    </w:p>
    <w:p w14:paraId="0CB2C5E6" w14:textId="77777777" w:rsidR="008B1477" w:rsidRDefault="00882C3C">
      <w:pPr>
        <w:spacing w:before="440" w:after="0"/>
      </w:pPr>
      <w:r>
        <w:rPr>
          <w:rFonts w:ascii="Arial" w:hAnsi="Arial"/>
          <w:b/>
          <w:color w:val="4F6880"/>
        </w:rPr>
        <w:t>SPEAKERS</w:t>
      </w:r>
    </w:p>
    <w:p w14:paraId="415EC579" w14:textId="77777777" w:rsidR="008B1477" w:rsidRDefault="00882C3C">
      <w:r>
        <w:rPr>
          <w:rFonts w:ascii="Arial" w:hAnsi="Arial"/>
          <w:color w:val="4F6880"/>
        </w:rPr>
        <w:t>Janelle Anderson, Kileha Holder</w:t>
      </w:r>
    </w:p>
    <w:p w14:paraId="6BCA8048" w14:textId="77777777" w:rsidR="008B1477" w:rsidRDefault="008B1477">
      <w:pPr>
        <w:spacing w:after="0"/>
      </w:pPr>
    </w:p>
    <w:p w14:paraId="52A83561" w14:textId="77777777" w:rsidR="008B1477" w:rsidRDefault="00882C3C">
      <w:pPr>
        <w:spacing w:after="0"/>
      </w:pPr>
      <w:r>
        <w:rPr>
          <w:rFonts w:ascii="Arial" w:hAnsi="Arial"/>
          <w:b/>
        </w:rPr>
        <w:t xml:space="preserve">Janelle Anderson  </w:t>
      </w:r>
    </w:p>
    <w:p w14:paraId="1AE2695B" w14:textId="77777777" w:rsidR="00135981" w:rsidRDefault="00135981" w:rsidP="00135981">
      <w:pPr>
        <w:spacing w:after="0"/>
      </w:pPr>
      <w:r>
        <w:rPr>
          <w:rFonts w:ascii="Arial" w:hAnsi="Arial"/>
        </w:rPr>
        <w:t>Hello ladies, you are listening to Women Emerging Fearlessly. Did you know that four out of five women struggle with confidence and knowing who they are? This show is dedicated to helping women lead their lives with fearless confidence and to know how amazing they truly are. In this show, you will hear from women who are emerging fearlessly who have overcome many obstacles to pursue their dreams and passions. And they will inspire you and encourage you to stand up, step out and speak up. Be your authentic self and bring your true gifts to the world. My name is Janelle Anderson, and I am your host. If you enjoy this podcast, please leave a great review, and subscribe and share it with your friends. Enjoy the show!</w:t>
      </w:r>
    </w:p>
    <w:p w14:paraId="247FE998" w14:textId="77777777" w:rsidR="008B1477" w:rsidRDefault="008B1477">
      <w:pPr>
        <w:spacing w:after="0"/>
      </w:pPr>
    </w:p>
    <w:p w14:paraId="5A314083" w14:textId="77777777" w:rsidR="008B1477" w:rsidRDefault="00882C3C">
      <w:pPr>
        <w:spacing w:after="0"/>
      </w:pPr>
      <w:r>
        <w:rPr>
          <w:rFonts w:ascii="Arial" w:hAnsi="Arial"/>
          <w:b/>
        </w:rPr>
        <w:t xml:space="preserve">Janelle Anderson  </w:t>
      </w:r>
    </w:p>
    <w:p w14:paraId="2E84C8B1" w14:textId="35DD4518" w:rsidR="008B1477" w:rsidRDefault="00135981">
      <w:pPr>
        <w:spacing w:after="0"/>
      </w:pPr>
      <w:r>
        <w:rPr>
          <w:rFonts w:ascii="Arial" w:hAnsi="Arial"/>
        </w:rPr>
        <w:t>Well,</w:t>
      </w:r>
      <w:r w:rsidR="00882C3C">
        <w:rPr>
          <w:rFonts w:ascii="Arial" w:hAnsi="Arial"/>
        </w:rPr>
        <w:t xml:space="preserve"> welcome everyone to this episode of Women Emerging Fearlessly. Janelle Anderson here with you today and I have a really great guest today. I was actually on her show and in her </w:t>
      </w:r>
      <w:r>
        <w:rPr>
          <w:rFonts w:ascii="Arial" w:hAnsi="Arial"/>
        </w:rPr>
        <w:t>Facebook</w:t>
      </w:r>
      <w:r w:rsidR="00882C3C">
        <w:rPr>
          <w:rFonts w:ascii="Arial" w:hAnsi="Arial"/>
        </w:rPr>
        <w:t xml:space="preserve"> group once and she is am</w:t>
      </w:r>
      <w:r w:rsidR="00882C3C">
        <w:rPr>
          <w:rFonts w:ascii="Arial" w:hAnsi="Arial"/>
        </w:rPr>
        <w:t>azing and just a powerhouse of a woman and I can't wait to introduce her to you and for you to get to know her. It's Kileha Holder and she is here today to share with you about activating the law of faith in action in your life and in your business. Kileha</w:t>
      </w:r>
      <w:r w:rsidR="00882C3C">
        <w:rPr>
          <w:rFonts w:ascii="Arial" w:hAnsi="Arial"/>
        </w:rPr>
        <w:t xml:space="preserve"> is driven by faith. She is the Christ Executive Officer or CEO, which I love that title of Faith in Life. She is an author, a </w:t>
      </w:r>
      <w:proofErr w:type="gramStart"/>
      <w:r w:rsidR="00882C3C">
        <w:rPr>
          <w:rFonts w:ascii="Arial" w:hAnsi="Arial"/>
        </w:rPr>
        <w:t>coach</w:t>
      </w:r>
      <w:proofErr w:type="gramEnd"/>
      <w:r w:rsidR="00882C3C">
        <w:rPr>
          <w:rFonts w:ascii="Arial" w:hAnsi="Arial"/>
        </w:rPr>
        <w:t xml:space="preserve"> and a speaker. And Kileha uses the natural and spiritual gifts she has been blessed with to help entrepreneurs launch and b</w:t>
      </w:r>
      <w:r w:rsidR="00882C3C">
        <w:rPr>
          <w:rFonts w:ascii="Arial" w:hAnsi="Arial"/>
        </w:rPr>
        <w:t xml:space="preserve">uild the business that they believe God has called them to build. </w:t>
      </w:r>
      <w:r>
        <w:rPr>
          <w:rFonts w:ascii="Arial" w:hAnsi="Arial"/>
        </w:rPr>
        <w:t>So,</w:t>
      </w:r>
      <w:r w:rsidR="00882C3C">
        <w:rPr>
          <w:rFonts w:ascii="Arial" w:hAnsi="Arial"/>
        </w:rPr>
        <w:t xml:space="preserve"> I just so love that what you do in the world, Kileha. So welcome to the podcast.</w:t>
      </w:r>
    </w:p>
    <w:p w14:paraId="371405BE" w14:textId="77777777" w:rsidR="008B1477" w:rsidRDefault="008B1477">
      <w:pPr>
        <w:spacing w:after="0"/>
      </w:pPr>
    </w:p>
    <w:p w14:paraId="162D22E4" w14:textId="77777777" w:rsidR="008B1477" w:rsidRDefault="00882C3C">
      <w:pPr>
        <w:spacing w:after="0"/>
      </w:pPr>
      <w:r>
        <w:rPr>
          <w:rFonts w:ascii="Arial" w:hAnsi="Arial"/>
          <w:b/>
        </w:rPr>
        <w:t xml:space="preserve">Kileha Holder  </w:t>
      </w:r>
    </w:p>
    <w:p w14:paraId="5CA048A3" w14:textId="77777777" w:rsidR="008B1477" w:rsidRDefault="00882C3C">
      <w:pPr>
        <w:spacing w:after="0"/>
      </w:pPr>
      <w:r>
        <w:rPr>
          <w:rFonts w:ascii="Arial" w:hAnsi="Arial"/>
        </w:rPr>
        <w:t>Thank you, thank you, it's a pleasure being here.</w:t>
      </w:r>
    </w:p>
    <w:p w14:paraId="0C0F7DD1" w14:textId="77777777" w:rsidR="008B1477" w:rsidRDefault="008B1477">
      <w:pPr>
        <w:spacing w:after="0"/>
      </w:pPr>
    </w:p>
    <w:p w14:paraId="495A8448" w14:textId="77777777" w:rsidR="008B1477" w:rsidRDefault="00882C3C">
      <w:pPr>
        <w:spacing w:after="0"/>
      </w:pPr>
      <w:r>
        <w:rPr>
          <w:rFonts w:ascii="Arial" w:hAnsi="Arial"/>
          <w:b/>
        </w:rPr>
        <w:t xml:space="preserve">Janelle Anderson  </w:t>
      </w:r>
    </w:p>
    <w:p w14:paraId="30919154" w14:textId="52B8C853" w:rsidR="008B1477" w:rsidRDefault="00882C3C">
      <w:pPr>
        <w:spacing w:after="0"/>
      </w:pPr>
      <w:r>
        <w:rPr>
          <w:rFonts w:ascii="Arial" w:hAnsi="Arial"/>
        </w:rPr>
        <w:t>I love what you say that you help entrepreneurs launch and build a business that they feel God has given them because that's how I got where I'm at. So, you know, following his path and following his lead, you can't go wrong with that. And then you know yo</w:t>
      </w:r>
      <w:r>
        <w:rPr>
          <w:rFonts w:ascii="Arial" w:hAnsi="Arial"/>
        </w:rPr>
        <w:t xml:space="preserve">u're fulfilling the purpose he's giving you and </w:t>
      </w:r>
      <w:r>
        <w:rPr>
          <w:rFonts w:ascii="Arial" w:hAnsi="Arial"/>
        </w:rPr>
        <w:lastRenderedPageBreak/>
        <w:t xml:space="preserve">all those gifts he's giving you are just flowing out like a river, you know, the river flows. </w:t>
      </w:r>
      <w:r w:rsidR="00135981">
        <w:rPr>
          <w:rFonts w:ascii="Arial" w:hAnsi="Arial"/>
        </w:rPr>
        <w:t>So,</w:t>
      </w:r>
      <w:r>
        <w:rPr>
          <w:rFonts w:ascii="Arial" w:hAnsi="Arial"/>
        </w:rPr>
        <w:t xml:space="preserve"> tell us how you got to where you are and what brought you to this place of faith. </w:t>
      </w:r>
    </w:p>
    <w:p w14:paraId="5B810ED1" w14:textId="77777777" w:rsidR="008B1477" w:rsidRDefault="008B1477">
      <w:pPr>
        <w:spacing w:after="0"/>
      </w:pPr>
    </w:p>
    <w:p w14:paraId="012256D3" w14:textId="77777777" w:rsidR="008B1477" w:rsidRDefault="00882C3C">
      <w:pPr>
        <w:spacing w:after="0"/>
      </w:pPr>
      <w:r>
        <w:rPr>
          <w:rFonts w:ascii="Arial" w:hAnsi="Arial"/>
          <w:b/>
        </w:rPr>
        <w:t xml:space="preserve">Kileha Holder  </w:t>
      </w:r>
    </w:p>
    <w:p w14:paraId="1D698989" w14:textId="77777777" w:rsidR="008B1477" w:rsidRDefault="00882C3C">
      <w:pPr>
        <w:spacing w:after="0"/>
      </w:pPr>
      <w:r>
        <w:rPr>
          <w:rFonts w:ascii="Arial" w:hAnsi="Arial"/>
        </w:rPr>
        <w:t>How long do</w:t>
      </w:r>
      <w:r>
        <w:rPr>
          <w:rFonts w:ascii="Arial" w:hAnsi="Arial"/>
        </w:rPr>
        <w:t xml:space="preserve"> we have? Alright, I'll try to give you a version. Okay, we're how I've got to this point is actually very coincidentally or not that I just on Sunday, marked five years of being in, five years of owning this business space in life.</w:t>
      </w:r>
    </w:p>
    <w:p w14:paraId="74CE1F0A" w14:textId="77777777" w:rsidR="008B1477" w:rsidRDefault="008B1477">
      <w:pPr>
        <w:spacing w:after="0"/>
      </w:pPr>
    </w:p>
    <w:p w14:paraId="2289B8E9" w14:textId="77777777" w:rsidR="008B1477" w:rsidRDefault="00882C3C">
      <w:pPr>
        <w:spacing w:after="0"/>
      </w:pPr>
      <w:r>
        <w:rPr>
          <w:rFonts w:ascii="Arial" w:hAnsi="Arial"/>
          <w:b/>
        </w:rPr>
        <w:t xml:space="preserve">Janelle Anderson  </w:t>
      </w:r>
    </w:p>
    <w:p w14:paraId="18877EAA" w14:textId="77777777" w:rsidR="008B1477" w:rsidRDefault="00882C3C">
      <w:pPr>
        <w:spacing w:after="0"/>
      </w:pPr>
      <w:r>
        <w:rPr>
          <w:rFonts w:ascii="Arial" w:hAnsi="Arial"/>
        </w:rPr>
        <w:t>Wow</w:t>
      </w:r>
      <w:r>
        <w:rPr>
          <w:rFonts w:ascii="Arial" w:hAnsi="Arial"/>
        </w:rPr>
        <w:t>, congratulations!</w:t>
      </w:r>
    </w:p>
    <w:p w14:paraId="21130631" w14:textId="77777777" w:rsidR="008B1477" w:rsidRDefault="008B1477">
      <w:pPr>
        <w:spacing w:after="0"/>
      </w:pPr>
    </w:p>
    <w:p w14:paraId="71E155BF" w14:textId="77777777" w:rsidR="008B1477" w:rsidRDefault="00882C3C">
      <w:pPr>
        <w:spacing w:after="0"/>
      </w:pPr>
      <w:r>
        <w:rPr>
          <w:rFonts w:ascii="Arial" w:hAnsi="Arial"/>
          <w:b/>
        </w:rPr>
        <w:t xml:space="preserve">Kileha Holder  </w:t>
      </w:r>
    </w:p>
    <w:p w14:paraId="6CA37952" w14:textId="77777777" w:rsidR="008B1477" w:rsidRDefault="00882C3C">
      <w:pPr>
        <w:spacing w:after="0"/>
      </w:pPr>
      <w:r>
        <w:rPr>
          <w:rFonts w:ascii="Arial" w:hAnsi="Arial"/>
        </w:rPr>
        <w:t>Thank you!</w:t>
      </w:r>
    </w:p>
    <w:p w14:paraId="56721F39" w14:textId="77777777" w:rsidR="008B1477" w:rsidRDefault="008B1477">
      <w:pPr>
        <w:spacing w:after="0"/>
      </w:pPr>
    </w:p>
    <w:p w14:paraId="73249EDA" w14:textId="77777777" w:rsidR="008B1477" w:rsidRDefault="00882C3C">
      <w:pPr>
        <w:spacing w:after="0"/>
      </w:pPr>
      <w:r>
        <w:rPr>
          <w:rFonts w:ascii="Arial" w:hAnsi="Arial"/>
          <w:b/>
        </w:rPr>
        <w:t xml:space="preserve">Janelle Anderson  </w:t>
      </w:r>
    </w:p>
    <w:p w14:paraId="5EEF0688" w14:textId="77777777" w:rsidR="008B1477" w:rsidRDefault="00882C3C">
      <w:pPr>
        <w:spacing w:after="0"/>
      </w:pPr>
      <w:r>
        <w:rPr>
          <w:rFonts w:ascii="Arial" w:hAnsi="Arial"/>
        </w:rPr>
        <w:t>High five to you!</w:t>
      </w:r>
    </w:p>
    <w:p w14:paraId="12DA7AA2" w14:textId="77777777" w:rsidR="008B1477" w:rsidRDefault="008B1477">
      <w:pPr>
        <w:spacing w:after="0"/>
      </w:pPr>
    </w:p>
    <w:p w14:paraId="629F498E" w14:textId="77777777" w:rsidR="008B1477" w:rsidRDefault="00882C3C">
      <w:pPr>
        <w:spacing w:after="0"/>
      </w:pPr>
      <w:r>
        <w:rPr>
          <w:rFonts w:ascii="Arial" w:hAnsi="Arial"/>
          <w:b/>
        </w:rPr>
        <w:t xml:space="preserve">Kileha Holder  </w:t>
      </w:r>
    </w:p>
    <w:p w14:paraId="13D5A8FA" w14:textId="4D2315DB" w:rsidR="008B1477" w:rsidRDefault="00882C3C">
      <w:pPr>
        <w:spacing w:after="0"/>
      </w:pPr>
      <w:r>
        <w:rPr>
          <w:rFonts w:ascii="Arial" w:hAnsi="Arial"/>
        </w:rPr>
        <w:t xml:space="preserve">I know, I crossed the </w:t>
      </w:r>
      <w:r w:rsidR="00135981">
        <w:rPr>
          <w:rFonts w:ascii="Arial" w:hAnsi="Arial"/>
        </w:rPr>
        <w:t>five-year</w:t>
      </w:r>
      <w:r>
        <w:rPr>
          <w:rFonts w:ascii="Arial" w:hAnsi="Arial"/>
        </w:rPr>
        <w:t xml:space="preserve"> mark. And I was sharing about that a little bit about that journey on a live that I did as well. And this is how it came a</w:t>
      </w:r>
      <w:r>
        <w:rPr>
          <w:rFonts w:ascii="Arial" w:hAnsi="Arial"/>
        </w:rPr>
        <w:t>bout without going into all the details. But I will never forget the day. It was March 7. I'm sitting at my desk and I'm at this point I'm searching for jobs, hunting for jobs, because two weeks prior, I lost my job. Yes. And I had no like no second income</w:t>
      </w:r>
      <w:r>
        <w:rPr>
          <w:rFonts w:ascii="Arial" w:hAnsi="Arial"/>
        </w:rPr>
        <w:t xml:space="preserve"> coming in. I had no savings to speak of. I was literally living paycheck to paycheck. I was in network marketing business, but I was failing at it miserably. Kileha Holder is an introvert. And just all of a sudden God dropped in my spirit to register my b</w:t>
      </w:r>
      <w:r>
        <w:rPr>
          <w:rFonts w:ascii="Arial" w:hAnsi="Arial"/>
        </w:rPr>
        <w:t>usiness, Faith in Life. And I'm like, Oh, this person has just lost a job is stuck at being a network marketer that already has a system and don't have money. Like I literally don't know how much money you have left in my bank account right now. You want m</w:t>
      </w:r>
      <w:r>
        <w:rPr>
          <w:rFonts w:ascii="Arial" w:hAnsi="Arial"/>
        </w:rPr>
        <w:t>e to launch a business? And it sounded crazy. It was crazy. But I did it anyways. And you won't believe it. I had exactly how much money I needed to register my business that day. And that's how Faith in Life came to be being. And now, five years later.</w:t>
      </w:r>
    </w:p>
    <w:p w14:paraId="06C030E0" w14:textId="77777777" w:rsidR="008B1477" w:rsidRDefault="008B1477">
      <w:pPr>
        <w:spacing w:after="0"/>
      </w:pPr>
    </w:p>
    <w:p w14:paraId="161FC1BE" w14:textId="77777777" w:rsidR="008B1477" w:rsidRDefault="00882C3C">
      <w:pPr>
        <w:spacing w:after="0"/>
      </w:pPr>
      <w:r>
        <w:rPr>
          <w:rFonts w:ascii="Arial" w:hAnsi="Arial"/>
          <w:b/>
        </w:rPr>
        <w:t>J</w:t>
      </w:r>
      <w:r>
        <w:rPr>
          <w:rFonts w:ascii="Arial" w:hAnsi="Arial"/>
          <w:b/>
        </w:rPr>
        <w:t xml:space="preserve">anelle Anderson  </w:t>
      </w:r>
    </w:p>
    <w:p w14:paraId="5B584A9F" w14:textId="64FC2CE5" w:rsidR="008B1477" w:rsidRDefault="00882C3C">
      <w:pPr>
        <w:spacing w:after="0"/>
      </w:pPr>
      <w:r>
        <w:rPr>
          <w:rFonts w:ascii="Arial" w:hAnsi="Arial"/>
        </w:rPr>
        <w:t xml:space="preserve">Yeah, you're still here. And they say, you know, that's the test the </w:t>
      </w:r>
      <w:r w:rsidR="00135981">
        <w:rPr>
          <w:rFonts w:ascii="Arial" w:hAnsi="Arial"/>
        </w:rPr>
        <w:t>five-year</w:t>
      </w:r>
      <w:r>
        <w:rPr>
          <w:rFonts w:ascii="Arial" w:hAnsi="Arial"/>
        </w:rPr>
        <w:t xml:space="preserve"> test, right?</w:t>
      </w:r>
    </w:p>
    <w:p w14:paraId="6533A33B" w14:textId="77777777" w:rsidR="008B1477" w:rsidRDefault="008B1477">
      <w:pPr>
        <w:spacing w:after="0"/>
      </w:pPr>
    </w:p>
    <w:p w14:paraId="0909F6BD" w14:textId="77777777" w:rsidR="008B1477" w:rsidRDefault="00882C3C">
      <w:pPr>
        <w:spacing w:after="0"/>
      </w:pPr>
      <w:r>
        <w:rPr>
          <w:rFonts w:ascii="Arial" w:hAnsi="Arial"/>
          <w:b/>
        </w:rPr>
        <w:t xml:space="preserve">Kileha Holder  </w:t>
      </w:r>
    </w:p>
    <w:p w14:paraId="5E4B5E24" w14:textId="4AF9A804" w:rsidR="008B1477" w:rsidRDefault="00882C3C">
      <w:pPr>
        <w:spacing w:after="0"/>
      </w:pPr>
      <w:r>
        <w:rPr>
          <w:rFonts w:ascii="Arial" w:hAnsi="Arial"/>
        </w:rPr>
        <w:t>Yes. And it's been a journey. It's been a rocky hill. Like I didn't know what I was going to do with the business like I cannot r</w:t>
      </w:r>
      <w:r>
        <w:rPr>
          <w:rFonts w:ascii="Arial" w:hAnsi="Arial"/>
        </w:rPr>
        <w:t xml:space="preserve">un a network marketing business that already has a system and I'm supposed to start a business from scratch? I didn't know what I was gonna do. And </w:t>
      </w:r>
      <w:r w:rsidR="00135981">
        <w:rPr>
          <w:rFonts w:ascii="Arial" w:hAnsi="Arial"/>
        </w:rPr>
        <w:t>so,</w:t>
      </w:r>
      <w:r>
        <w:rPr>
          <w:rFonts w:ascii="Arial" w:hAnsi="Arial"/>
        </w:rPr>
        <w:t xml:space="preserve"> it took a while before I even lifted that. I started with that and it's been uphill, downhill, uphill, do</w:t>
      </w:r>
      <w:r>
        <w:rPr>
          <w:rFonts w:ascii="Arial" w:hAnsi="Arial"/>
        </w:rPr>
        <w:t>wnhill, but I made it. Thank God.</w:t>
      </w:r>
    </w:p>
    <w:p w14:paraId="0C676EBC" w14:textId="77777777" w:rsidR="008B1477" w:rsidRDefault="008B1477">
      <w:pPr>
        <w:spacing w:after="0"/>
      </w:pPr>
    </w:p>
    <w:p w14:paraId="770FEC19" w14:textId="77777777" w:rsidR="008B1477" w:rsidRDefault="00882C3C">
      <w:pPr>
        <w:spacing w:after="0"/>
      </w:pPr>
      <w:r>
        <w:rPr>
          <w:rFonts w:ascii="Arial" w:hAnsi="Arial"/>
          <w:b/>
        </w:rPr>
        <w:t xml:space="preserve">Janelle Anderson  </w:t>
      </w:r>
    </w:p>
    <w:p w14:paraId="38E17810" w14:textId="77777777" w:rsidR="008B1477" w:rsidRDefault="00882C3C">
      <w:pPr>
        <w:spacing w:after="0"/>
      </w:pPr>
      <w:r>
        <w:rPr>
          <w:rFonts w:ascii="Arial" w:hAnsi="Arial"/>
        </w:rPr>
        <w:t>It's like a roller coaster ride.</w:t>
      </w:r>
    </w:p>
    <w:p w14:paraId="3CC7D6C1" w14:textId="77777777" w:rsidR="008B1477" w:rsidRDefault="008B1477">
      <w:pPr>
        <w:spacing w:after="0"/>
      </w:pPr>
    </w:p>
    <w:p w14:paraId="598674E4" w14:textId="77777777" w:rsidR="008B1477" w:rsidRDefault="00882C3C">
      <w:pPr>
        <w:spacing w:after="0"/>
      </w:pPr>
      <w:r>
        <w:rPr>
          <w:rFonts w:ascii="Arial" w:hAnsi="Arial"/>
          <w:b/>
        </w:rPr>
        <w:t xml:space="preserve">Kileha Holder  </w:t>
      </w:r>
    </w:p>
    <w:p w14:paraId="163F334F" w14:textId="77777777" w:rsidR="008B1477" w:rsidRDefault="00882C3C">
      <w:pPr>
        <w:spacing w:after="0"/>
      </w:pPr>
      <w:r>
        <w:rPr>
          <w:rFonts w:ascii="Arial" w:hAnsi="Arial"/>
        </w:rPr>
        <w:lastRenderedPageBreak/>
        <w:t>Yes.</w:t>
      </w:r>
    </w:p>
    <w:p w14:paraId="11A0276F" w14:textId="77777777" w:rsidR="008B1477" w:rsidRDefault="008B1477">
      <w:pPr>
        <w:spacing w:after="0"/>
      </w:pPr>
    </w:p>
    <w:p w14:paraId="4815769C" w14:textId="77777777" w:rsidR="008B1477" w:rsidRDefault="00882C3C">
      <w:pPr>
        <w:spacing w:after="0"/>
      </w:pPr>
      <w:r>
        <w:rPr>
          <w:rFonts w:ascii="Arial" w:hAnsi="Arial"/>
          <w:b/>
        </w:rPr>
        <w:t xml:space="preserve">Janelle Anderson  </w:t>
      </w:r>
    </w:p>
    <w:p w14:paraId="7A741BBB" w14:textId="77777777" w:rsidR="008B1477" w:rsidRDefault="00882C3C">
      <w:pPr>
        <w:spacing w:after="0"/>
      </w:pPr>
      <w:r>
        <w:rPr>
          <w:rFonts w:ascii="Arial" w:hAnsi="Arial"/>
        </w:rPr>
        <w:t xml:space="preserve">I say that all the time. Like you have ups and downs and just know that it is a roller coaster ride. And when you hit the down spots, just keep going because you're gonna hit the highs. </w:t>
      </w:r>
    </w:p>
    <w:p w14:paraId="5358C5B3" w14:textId="77777777" w:rsidR="008B1477" w:rsidRDefault="008B1477">
      <w:pPr>
        <w:spacing w:after="0"/>
      </w:pPr>
    </w:p>
    <w:p w14:paraId="0FA54C1B" w14:textId="77777777" w:rsidR="008B1477" w:rsidRDefault="00882C3C">
      <w:pPr>
        <w:spacing w:after="0"/>
      </w:pPr>
      <w:r>
        <w:rPr>
          <w:rFonts w:ascii="Arial" w:hAnsi="Arial"/>
          <w:b/>
        </w:rPr>
        <w:t xml:space="preserve">Kileha Holder  </w:t>
      </w:r>
    </w:p>
    <w:p w14:paraId="536566BF" w14:textId="77777777" w:rsidR="008B1477" w:rsidRDefault="00882C3C">
      <w:pPr>
        <w:spacing w:after="0"/>
      </w:pPr>
      <w:r>
        <w:rPr>
          <w:rFonts w:ascii="Arial" w:hAnsi="Arial"/>
        </w:rPr>
        <w:t>Yes, yes. What goes down must come up.</w:t>
      </w:r>
    </w:p>
    <w:p w14:paraId="74239D67" w14:textId="77777777" w:rsidR="008B1477" w:rsidRDefault="008B1477">
      <w:pPr>
        <w:spacing w:after="0"/>
      </w:pPr>
    </w:p>
    <w:p w14:paraId="155A6777" w14:textId="77777777" w:rsidR="008B1477" w:rsidRDefault="00882C3C">
      <w:pPr>
        <w:spacing w:after="0"/>
      </w:pPr>
      <w:r>
        <w:rPr>
          <w:rFonts w:ascii="Arial" w:hAnsi="Arial"/>
          <w:b/>
        </w:rPr>
        <w:t>Janelle Ande</w:t>
      </w:r>
      <w:r>
        <w:rPr>
          <w:rFonts w:ascii="Arial" w:hAnsi="Arial"/>
          <w:b/>
        </w:rPr>
        <w:t xml:space="preserve">rson  </w:t>
      </w:r>
    </w:p>
    <w:p w14:paraId="483FFB33" w14:textId="77777777" w:rsidR="008B1477" w:rsidRDefault="00882C3C">
      <w:pPr>
        <w:spacing w:after="0"/>
      </w:pPr>
      <w:r>
        <w:rPr>
          <w:rFonts w:ascii="Arial" w:hAnsi="Arial"/>
        </w:rPr>
        <w:t xml:space="preserve">Exactly, exactly. And another analogy I like to use a lot is that you're planting seeds, and eventually they will sprout. </w:t>
      </w:r>
    </w:p>
    <w:p w14:paraId="5994AB7E" w14:textId="77777777" w:rsidR="008B1477" w:rsidRDefault="008B1477">
      <w:pPr>
        <w:spacing w:after="0"/>
      </w:pPr>
    </w:p>
    <w:p w14:paraId="3783E40E" w14:textId="77777777" w:rsidR="008B1477" w:rsidRDefault="00882C3C">
      <w:pPr>
        <w:spacing w:after="0"/>
      </w:pPr>
      <w:r>
        <w:rPr>
          <w:rFonts w:ascii="Arial" w:hAnsi="Arial"/>
          <w:b/>
        </w:rPr>
        <w:t xml:space="preserve">Kileha Holder  </w:t>
      </w:r>
    </w:p>
    <w:p w14:paraId="59D0BA69" w14:textId="77777777" w:rsidR="008B1477" w:rsidRDefault="00882C3C">
      <w:pPr>
        <w:spacing w:after="0"/>
      </w:pPr>
      <w:r>
        <w:rPr>
          <w:rFonts w:ascii="Arial" w:hAnsi="Arial"/>
        </w:rPr>
        <w:t>Yes, yes.</w:t>
      </w:r>
    </w:p>
    <w:p w14:paraId="378C395E" w14:textId="77777777" w:rsidR="008B1477" w:rsidRDefault="008B1477">
      <w:pPr>
        <w:spacing w:after="0"/>
      </w:pPr>
    </w:p>
    <w:p w14:paraId="1981A238" w14:textId="77777777" w:rsidR="008B1477" w:rsidRDefault="00882C3C">
      <w:pPr>
        <w:spacing w:after="0"/>
      </w:pPr>
      <w:r>
        <w:rPr>
          <w:rFonts w:ascii="Arial" w:hAnsi="Arial"/>
          <w:b/>
        </w:rPr>
        <w:t xml:space="preserve">Janelle Anderson  </w:t>
      </w:r>
    </w:p>
    <w:p w14:paraId="1D38F45F" w14:textId="77777777" w:rsidR="008B1477" w:rsidRDefault="00882C3C">
      <w:pPr>
        <w:spacing w:after="0"/>
      </w:pPr>
      <w:r>
        <w:rPr>
          <w:rFonts w:ascii="Arial" w:hAnsi="Arial"/>
        </w:rPr>
        <w:t>You have to keep watering them, though.</w:t>
      </w:r>
    </w:p>
    <w:p w14:paraId="2D039291" w14:textId="77777777" w:rsidR="008B1477" w:rsidRDefault="008B1477">
      <w:pPr>
        <w:spacing w:after="0"/>
      </w:pPr>
    </w:p>
    <w:p w14:paraId="7D1A8509" w14:textId="77777777" w:rsidR="008B1477" w:rsidRDefault="00882C3C">
      <w:pPr>
        <w:spacing w:after="0"/>
      </w:pPr>
      <w:r>
        <w:rPr>
          <w:rFonts w:ascii="Arial" w:hAnsi="Arial"/>
          <w:b/>
        </w:rPr>
        <w:t xml:space="preserve">Kileha Holder  </w:t>
      </w:r>
    </w:p>
    <w:p w14:paraId="7D6EAB98" w14:textId="740E69F1" w:rsidR="008B1477" w:rsidRDefault="00882C3C">
      <w:pPr>
        <w:spacing w:after="0"/>
      </w:pPr>
      <w:r>
        <w:rPr>
          <w:rFonts w:ascii="Arial" w:hAnsi="Arial"/>
        </w:rPr>
        <w:t>That is the key. Gotta</w:t>
      </w:r>
      <w:r>
        <w:rPr>
          <w:rFonts w:ascii="Arial" w:hAnsi="Arial"/>
        </w:rPr>
        <w:t xml:space="preserve"> water them. You got to do your part. And I've been steadfast and diligent. There was a point in my life where I was reconsidering, I was like, questioning that God, are you? Did you really want me to business? Because I'm looking at my results. This does </w:t>
      </w:r>
      <w:r>
        <w:rPr>
          <w:rFonts w:ascii="Arial" w:hAnsi="Arial"/>
        </w:rPr>
        <w:t xml:space="preserve">not match up. I'm not getting the results that I was expecting. Are you sure I'm supposed to be an entrepreneur? I'm supposed to have my own </w:t>
      </w:r>
      <w:r w:rsidR="00135981">
        <w:rPr>
          <w:rFonts w:ascii="Arial" w:hAnsi="Arial"/>
        </w:rPr>
        <w:t>business.</w:t>
      </w:r>
      <w:r>
        <w:rPr>
          <w:rFonts w:ascii="Arial" w:hAnsi="Arial"/>
        </w:rPr>
        <w:t xml:space="preserve"> </w:t>
      </w:r>
    </w:p>
    <w:p w14:paraId="19B9D3D7" w14:textId="77777777" w:rsidR="008B1477" w:rsidRDefault="008B1477">
      <w:pPr>
        <w:spacing w:after="0"/>
      </w:pPr>
    </w:p>
    <w:p w14:paraId="0900AF0F" w14:textId="77777777" w:rsidR="008B1477" w:rsidRDefault="00882C3C">
      <w:pPr>
        <w:spacing w:after="0"/>
      </w:pPr>
      <w:r>
        <w:rPr>
          <w:rFonts w:ascii="Arial" w:hAnsi="Arial"/>
          <w:b/>
        </w:rPr>
        <w:t xml:space="preserve">Janelle Anderson  </w:t>
      </w:r>
    </w:p>
    <w:p w14:paraId="7A487EA7" w14:textId="77777777" w:rsidR="008B1477" w:rsidRDefault="00882C3C">
      <w:pPr>
        <w:spacing w:after="0"/>
      </w:pPr>
      <w:r>
        <w:rPr>
          <w:rFonts w:ascii="Arial" w:hAnsi="Arial"/>
        </w:rPr>
        <w:t>Yeah. Oh, man, I've been there, done that, got many t-shirts. Yes, questioning God a</w:t>
      </w:r>
      <w:r>
        <w:rPr>
          <w:rFonts w:ascii="Arial" w:hAnsi="Arial"/>
        </w:rPr>
        <w:t>ll time, are you sure you know what you're doing? And just even like you said at the beginning, like what? Me? You want me to do what? And that's so exciting. I feel like that is a really, a sign. It's a sign that you are hearing God when you step back and</w:t>
      </w:r>
      <w:r>
        <w:rPr>
          <w:rFonts w:ascii="Arial" w:hAnsi="Arial"/>
        </w:rPr>
        <w:t xml:space="preserve"> have to go like what? You want me to do what? Yes, yes, yes. That's what he wants you to do. It's always beyond what we can do by ourselves. </w:t>
      </w:r>
    </w:p>
    <w:p w14:paraId="4A2FD350" w14:textId="77777777" w:rsidR="008B1477" w:rsidRDefault="008B1477">
      <w:pPr>
        <w:spacing w:after="0"/>
      </w:pPr>
    </w:p>
    <w:p w14:paraId="27CA8DA3" w14:textId="77777777" w:rsidR="008B1477" w:rsidRDefault="00882C3C">
      <w:pPr>
        <w:spacing w:after="0"/>
      </w:pPr>
      <w:r>
        <w:rPr>
          <w:rFonts w:ascii="Arial" w:hAnsi="Arial"/>
          <w:b/>
        </w:rPr>
        <w:t xml:space="preserve">Kileha Holder  </w:t>
      </w:r>
    </w:p>
    <w:p w14:paraId="20A87D6F" w14:textId="77777777" w:rsidR="008B1477" w:rsidRDefault="00882C3C">
      <w:pPr>
        <w:spacing w:after="0"/>
      </w:pPr>
      <w:r>
        <w:rPr>
          <w:rFonts w:ascii="Arial" w:hAnsi="Arial"/>
        </w:rPr>
        <w:t>Exactly. And it's maybe got to rely on him. Yes, yes.</w:t>
      </w:r>
    </w:p>
    <w:p w14:paraId="7AE0CF48" w14:textId="77777777" w:rsidR="008B1477" w:rsidRDefault="008B1477">
      <w:pPr>
        <w:spacing w:after="0"/>
      </w:pPr>
    </w:p>
    <w:p w14:paraId="1D7CF3B2" w14:textId="77777777" w:rsidR="008B1477" w:rsidRDefault="00882C3C">
      <w:pPr>
        <w:spacing w:after="0"/>
      </w:pPr>
      <w:r>
        <w:rPr>
          <w:rFonts w:ascii="Arial" w:hAnsi="Arial"/>
          <w:b/>
        </w:rPr>
        <w:t xml:space="preserve">Janelle Anderson  </w:t>
      </w:r>
    </w:p>
    <w:p w14:paraId="5D9DB4ED" w14:textId="4EB4AAFB" w:rsidR="008B1477" w:rsidRDefault="00882C3C">
      <w:pPr>
        <w:spacing w:after="0"/>
      </w:pPr>
      <w:r>
        <w:rPr>
          <w:rFonts w:ascii="Arial" w:hAnsi="Arial"/>
        </w:rPr>
        <w:t xml:space="preserve">Sure. That </w:t>
      </w:r>
      <w:r w:rsidR="00135981">
        <w:rPr>
          <w:rFonts w:ascii="Arial" w:hAnsi="Arial"/>
        </w:rPr>
        <w:t xml:space="preserve">is it. </w:t>
      </w:r>
      <w:r>
        <w:rPr>
          <w:rFonts w:ascii="Arial" w:hAnsi="Arial"/>
        </w:rPr>
        <w:t>Absolutely. Well, tell us a little bit about faith. Why are, what does it mean, first of all, to have faith? What does that mean to you?</w:t>
      </w:r>
    </w:p>
    <w:p w14:paraId="0632C9F5" w14:textId="77777777" w:rsidR="008B1477" w:rsidRDefault="008B1477">
      <w:pPr>
        <w:spacing w:after="0"/>
      </w:pPr>
    </w:p>
    <w:p w14:paraId="657A7805" w14:textId="77777777" w:rsidR="008B1477" w:rsidRDefault="00882C3C">
      <w:pPr>
        <w:spacing w:after="0"/>
      </w:pPr>
      <w:r>
        <w:rPr>
          <w:rFonts w:ascii="Arial" w:hAnsi="Arial"/>
          <w:b/>
        </w:rPr>
        <w:t xml:space="preserve">Kileha Holder  </w:t>
      </w:r>
    </w:p>
    <w:p w14:paraId="265B449D" w14:textId="008A68C6" w:rsidR="008B1477" w:rsidRDefault="00882C3C">
      <w:pPr>
        <w:spacing w:after="0"/>
      </w:pPr>
      <w:r>
        <w:rPr>
          <w:rFonts w:ascii="Arial" w:hAnsi="Arial"/>
        </w:rPr>
        <w:t xml:space="preserve">Well, if you look in the dictionary is having full confidence and trust in something or </w:t>
      </w:r>
      <w:r>
        <w:rPr>
          <w:rFonts w:ascii="Arial" w:hAnsi="Arial"/>
        </w:rPr>
        <w:t xml:space="preserve">someone. For me, it involves trust, and obedience to God, His instructions. Like I said, the whole, the whole idea that I'm supposed to launch a business that I knew did not come from Kileha Holder. And I follow it, like I took </w:t>
      </w:r>
      <w:r>
        <w:rPr>
          <w:rFonts w:ascii="Arial" w:hAnsi="Arial"/>
        </w:rPr>
        <w:lastRenderedPageBreak/>
        <w:t>the leap of faith, not knowi</w:t>
      </w:r>
      <w:r>
        <w:rPr>
          <w:rFonts w:ascii="Arial" w:hAnsi="Arial"/>
        </w:rPr>
        <w:t>ng what was gonna happen next. And by the grace of God, he, he made the way like, I stepped out. And magically, the next step was there for me to step upon and like it was just inspirational how it has shown me and even strengthen my faith all together. Th</w:t>
      </w:r>
      <w:r>
        <w:rPr>
          <w:rFonts w:ascii="Arial" w:hAnsi="Arial"/>
        </w:rPr>
        <w:t xml:space="preserve">is was one of my, like, wacky moments of like oooh. But faith is something which that you demonstrate. It's not just what you say, it's not something that you say you have, you have to demonstrate it. That's why I say, </w:t>
      </w:r>
      <w:r w:rsidR="00135981">
        <w:rPr>
          <w:rFonts w:ascii="Arial" w:hAnsi="Arial"/>
        </w:rPr>
        <w:t>that’s</w:t>
      </w:r>
      <w:r>
        <w:rPr>
          <w:rFonts w:ascii="Arial" w:hAnsi="Arial"/>
        </w:rPr>
        <w:t xml:space="preserve"> why I walk the book, the law o</w:t>
      </w:r>
      <w:r>
        <w:rPr>
          <w:rFonts w:ascii="Arial" w:hAnsi="Arial"/>
        </w:rPr>
        <w:t xml:space="preserve">f faith in action. Because you've demonstrated in what you do, and what you don't do either. And that's actually </w:t>
      </w:r>
      <w:proofErr w:type="gramStart"/>
      <w:r>
        <w:rPr>
          <w:rFonts w:ascii="Arial" w:hAnsi="Arial"/>
        </w:rPr>
        <w:t>very important</w:t>
      </w:r>
      <w:proofErr w:type="gramEnd"/>
      <w:r>
        <w:rPr>
          <w:rFonts w:ascii="Arial" w:hAnsi="Arial"/>
        </w:rPr>
        <w:t xml:space="preserve"> as well. Because you can actually sabotage your blessing by, you know, going against what God is telling you to do. But yeah.</w:t>
      </w:r>
    </w:p>
    <w:p w14:paraId="16640AFD" w14:textId="77777777" w:rsidR="008B1477" w:rsidRDefault="008B1477">
      <w:pPr>
        <w:spacing w:after="0"/>
      </w:pPr>
    </w:p>
    <w:p w14:paraId="1706381F" w14:textId="77777777" w:rsidR="008B1477" w:rsidRDefault="00882C3C">
      <w:pPr>
        <w:spacing w:after="0"/>
      </w:pPr>
      <w:r>
        <w:rPr>
          <w:rFonts w:ascii="Arial" w:hAnsi="Arial"/>
          <w:b/>
        </w:rPr>
        <w:t>J</w:t>
      </w:r>
      <w:r>
        <w:rPr>
          <w:rFonts w:ascii="Arial" w:hAnsi="Arial"/>
          <w:b/>
        </w:rPr>
        <w:t xml:space="preserve">anelle Anderson  </w:t>
      </w:r>
    </w:p>
    <w:p w14:paraId="64A3B72E" w14:textId="1FE7FB00" w:rsidR="008B1477" w:rsidRDefault="00882C3C">
      <w:pPr>
        <w:spacing w:after="0"/>
      </w:pPr>
      <w:r>
        <w:rPr>
          <w:rFonts w:ascii="Arial" w:hAnsi="Arial"/>
        </w:rPr>
        <w:t xml:space="preserve">That is so powerful. I totally agree. Faith is obedience and trusting. And I remember, </w:t>
      </w:r>
      <w:r w:rsidR="00135981">
        <w:rPr>
          <w:rFonts w:ascii="Arial" w:hAnsi="Arial"/>
        </w:rPr>
        <w:t>one-time</w:t>
      </w:r>
      <w:r>
        <w:rPr>
          <w:rFonts w:ascii="Arial" w:hAnsi="Arial"/>
        </w:rPr>
        <w:t xml:space="preserve"> years ago, when I was looking for a job, our business had closed, and we didn't have any more income. My husband did have a job, but I was des</w:t>
      </w:r>
      <w:r>
        <w:rPr>
          <w:rFonts w:ascii="Arial" w:hAnsi="Arial"/>
        </w:rPr>
        <w:t xml:space="preserve">perately looking for a job and feeling that pressure and the Lord just said to me, just rest. I saw this picture in my prayer time of me laying on a raft in a very serene lake, everything was perfectly still and I'm </w:t>
      </w:r>
      <w:r w:rsidR="00135981">
        <w:rPr>
          <w:rFonts w:ascii="Arial" w:hAnsi="Arial"/>
        </w:rPr>
        <w:t>lying</w:t>
      </w:r>
      <w:r>
        <w:rPr>
          <w:rFonts w:ascii="Arial" w:hAnsi="Arial"/>
        </w:rPr>
        <w:t xml:space="preserve"> on a raft and the sun is shining.</w:t>
      </w:r>
      <w:r>
        <w:rPr>
          <w:rFonts w:ascii="Arial" w:hAnsi="Arial"/>
        </w:rPr>
        <w:t xml:space="preserve"> It's a beautiful day. And then I realize he's </w:t>
      </w:r>
      <w:r w:rsidR="00135981">
        <w:rPr>
          <w:rFonts w:ascii="Arial" w:hAnsi="Arial"/>
        </w:rPr>
        <w:t>lying</w:t>
      </w:r>
      <w:r>
        <w:rPr>
          <w:rFonts w:ascii="Arial" w:hAnsi="Arial"/>
        </w:rPr>
        <w:t xml:space="preserve"> on the raft next to me. Jesus is, and he's </w:t>
      </w:r>
      <w:r w:rsidR="00135981">
        <w:rPr>
          <w:rFonts w:ascii="Arial" w:hAnsi="Arial"/>
        </w:rPr>
        <w:t>lying</w:t>
      </w:r>
      <w:r>
        <w:rPr>
          <w:rFonts w:ascii="Arial" w:hAnsi="Arial"/>
        </w:rPr>
        <w:t xml:space="preserve"> there with his hands behind his head, like he just relaxing, you know. And I realized that's what he was calling me to is to just rest and he's there wi</w:t>
      </w:r>
      <w:r>
        <w:rPr>
          <w:rFonts w:ascii="Arial" w:hAnsi="Arial"/>
        </w:rPr>
        <w:t xml:space="preserve">th me. And then I saw this string attached to the raft, and a star in the sky, and it started moving, and it was being pulled by the star off of the lake onto this side like river. But it was a very definite like pulling in a certain direction. That was a </w:t>
      </w:r>
      <w:r>
        <w:rPr>
          <w:rFonts w:ascii="Arial" w:hAnsi="Arial"/>
        </w:rPr>
        <w:t>feeling I got. I just felt like the Lord was saying, rest in me and I will lead you in that direction I have for you. Don't get out there and try to find stuff on your own. And that was really, really hard for me to not go out and apply for every single jo</w:t>
      </w:r>
      <w:r>
        <w:rPr>
          <w:rFonts w:ascii="Arial" w:hAnsi="Arial"/>
        </w:rPr>
        <w:t xml:space="preserve">b out there. But that's what he was </w:t>
      </w:r>
      <w:r w:rsidR="00135981">
        <w:rPr>
          <w:rFonts w:ascii="Arial" w:hAnsi="Arial"/>
        </w:rPr>
        <w:t>saying,</w:t>
      </w:r>
      <w:r>
        <w:rPr>
          <w:rFonts w:ascii="Arial" w:hAnsi="Arial"/>
        </w:rPr>
        <w:t xml:space="preserve"> and it took eight months. And it was </w:t>
      </w:r>
      <w:proofErr w:type="gramStart"/>
      <w:r>
        <w:rPr>
          <w:rFonts w:ascii="Arial" w:hAnsi="Arial"/>
        </w:rPr>
        <w:t>very hard</w:t>
      </w:r>
      <w:proofErr w:type="gramEnd"/>
      <w:r>
        <w:rPr>
          <w:rFonts w:ascii="Arial" w:hAnsi="Arial"/>
        </w:rPr>
        <w:t xml:space="preserve"> because I felt like I needed to go out and get a job right now, just any job we'll do. I was just like, you know, and I had to calm down and go back into that like re</w:t>
      </w:r>
      <w:r>
        <w:rPr>
          <w:rFonts w:ascii="Arial" w:hAnsi="Arial"/>
        </w:rPr>
        <w:t xml:space="preserve">sting place and trust, trust God. And then when he started leading me, </w:t>
      </w:r>
      <w:proofErr w:type="gramStart"/>
      <w:r>
        <w:rPr>
          <w:rFonts w:ascii="Arial" w:hAnsi="Arial"/>
        </w:rPr>
        <w:t>obeying</w:t>
      </w:r>
      <w:proofErr w:type="gramEnd"/>
      <w:r>
        <w:rPr>
          <w:rFonts w:ascii="Arial" w:hAnsi="Arial"/>
        </w:rPr>
        <w:t xml:space="preserve"> and applying for the jobs I felt he was calling me to, and that was amazing. You talked about the magic of what happens, because the job that popped up during that time was this</w:t>
      </w:r>
      <w:r>
        <w:rPr>
          <w:rFonts w:ascii="Arial" w:hAnsi="Arial"/>
        </w:rPr>
        <w:t xml:space="preserve"> job at a little elementary school, as the office manager. It wasn't the most highest paying job, but I knew instantly, when I got the phone call for the interview that that was it. And that job was amazing. I loved my boss, but that job gave me the skills</w:t>
      </w:r>
      <w:r>
        <w:rPr>
          <w:rFonts w:ascii="Arial" w:hAnsi="Arial"/>
        </w:rPr>
        <w:t xml:space="preserve"> for the next job, which led me to coaching. </w:t>
      </w:r>
      <w:r w:rsidR="00135981">
        <w:rPr>
          <w:rFonts w:ascii="Arial" w:hAnsi="Arial"/>
        </w:rPr>
        <w:t>So,</w:t>
      </w:r>
      <w:r>
        <w:rPr>
          <w:rFonts w:ascii="Arial" w:hAnsi="Arial"/>
        </w:rPr>
        <w:t xml:space="preserve"> there was this path laid out. And all I needed to do was trust and obey, like you're saying, and it is amazing. God will lead you. </w:t>
      </w:r>
    </w:p>
    <w:p w14:paraId="77B74935" w14:textId="77777777" w:rsidR="008B1477" w:rsidRDefault="008B1477">
      <w:pPr>
        <w:spacing w:after="0"/>
      </w:pPr>
    </w:p>
    <w:p w14:paraId="4D806CDD" w14:textId="77777777" w:rsidR="008B1477" w:rsidRDefault="00882C3C">
      <w:pPr>
        <w:spacing w:after="0"/>
      </w:pPr>
      <w:r>
        <w:rPr>
          <w:rFonts w:ascii="Arial" w:hAnsi="Arial"/>
          <w:b/>
        </w:rPr>
        <w:t xml:space="preserve">Kileha Holder  </w:t>
      </w:r>
    </w:p>
    <w:p w14:paraId="52DD48CE" w14:textId="77777777" w:rsidR="008B1477" w:rsidRDefault="00882C3C">
      <w:pPr>
        <w:spacing w:after="0"/>
      </w:pPr>
      <w:r>
        <w:rPr>
          <w:rFonts w:ascii="Arial" w:hAnsi="Arial"/>
        </w:rPr>
        <w:t>Yes, he will. As you say, it's not easy. But he will lead y</w:t>
      </w:r>
      <w:r>
        <w:rPr>
          <w:rFonts w:ascii="Arial" w:hAnsi="Arial"/>
        </w:rPr>
        <w:t xml:space="preserve">ou. </w:t>
      </w:r>
    </w:p>
    <w:p w14:paraId="0E3EDD9B" w14:textId="77777777" w:rsidR="008B1477" w:rsidRDefault="008B1477">
      <w:pPr>
        <w:spacing w:after="0"/>
      </w:pPr>
    </w:p>
    <w:p w14:paraId="1CC843D3" w14:textId="77777777" w:rsidR="008B1477" w:rsidRDefault="00882C3C">
      <w:pPr>
        <w:spacing w:after="0"/>
      </w:pPr>
      <w:r>
        <w:rPr>
          <w:rFonts w:ascii="Arial" w:hAnsi="Arial"/>
          <w:b/>
        </w:rPr>
        <w:t xml:space="preserve">Janelle Anderson  </w:t>
      </w:r>
    </w:p>
    <w:p w14:paraId="49DEB830" w14:textId="77777777" w:rsidR="008B1477" w:rsidRDefault="00882C3C">
      <w:pPr>
        <w:spacing w:after="0"/>
      </w:pPr>
      <w:r>
        <w:rPr>
          <w:rFonts w:ascii="Arial" w:hAnsi="Arial"/>
        </w:rPr>
        <w:t xml:space="preserve">Yes, he will. </w:t>
      </w:r>
    </w:p>
    <w:p w14:paraId="004CEEAB" w14:textId="77777777" w:rsidR="008B1477" w:rsidRDefault="008B1477">
      <w:pPr>
        <w:spacing w:after="0"/>
      </w:pPr>
    </w:p>
    <w:p w14:paraId="226CD8CF" w14:textId="77777777" w:rsidR="008B1477" w:rsidRDefault="00882C3C">
      <w:pPr>
        <w:spacing w:after="0"/>
      </w:pPr>
      <w:r>
        <w:rPr>
          <w:rFonts w:ascii="Arial" w:hAnsi="Arial"/>
          <w:b/>
        </w:rPr>
        <w:t xml:space="preserve">Kileha Holder  </w:t>
      </w:r>
    </w:p>
    <w:p w14:paraId="44C64A01" w14:textId="77777777" w:rsidR="008B1477" w:rsidRDefault="00882C3C">
      <w:pPr>
        <w:spacing w:after="0"/>
      </w:pPr>
      <w:r>
        <w:rPr>
          <w:rFonts w:ascii="Arial" w:hAnsi="Arial"/>
        </w:rPr>
        <w:t>Open your heart til you hear what he's telling you to do, or not to do.</w:t>
      </w:r>
    </w:p>
    <w:p w14:paraId="0611D133" w14:textId="77777777" w:rsidR="008B1477" w:rsidRDefault="008B1477">
      <w:pPr>
        <w:spacing w:after="0"/>
      </w:pPr>
    </w:p>
    <w:p w14:paraId="749333EB" w14:textId="77777777" w:rsidR="008B1477" w:rsidRDefault="00882C3C">
      <w:pPr>
        <w:spacing w:after="0"/>
      </w:pPr>
      <w:r>
        <w:rPr>
          <w:rFonts w:ascii="Arial" w:hAnsi="Arial"/>
          <w:b/>
        </w:rPr>
        <w:t xml:space="preserve">Janelle Anderson  </w:t>
      </w:r>
    </w:p>
    <w:p w14:paraId="4E3BA685" w14:textId="5D6AFC3F" w:rsidR="008B1477" w:rsidRDefault="00882C3C">
      <w:pPr>
        <w:spacing w:after="0"/>
      </w:pPr>
      <w:r>
        <w:rPr>
          <w:rFonts w:ascii="Arial" w:hAnsi="Arial"/>
        </w:rPr>
        <w:t xml:space="preserve">That's an important point to that you said not to do certain things. For me in that story, it was </w:t>
      </w:r>
      <w:proofErr w:type="gramStart"/>
      <w:r>
        <w:rPr>
          <w:rFonts w:ascii="Arial" w:hAnsi="Arial"/>
        </w:rPr>
        <w:t>very clea</w:t>
      </w:r>
      <w:r>
        <w:rPr>
          <w:rFonts w:ascii="Arial" w:hAnsi="Arial"/>
        </w:rPr>
        <w:t>r</w:t>
      </w:r>
      <w:proofErr w:type="gramEnd"/>
      <w:r>
        <w:rPr>
          <w:rFonts w:ascii="Arial" w:hAnsi="Arial"/>
        </w:rPr>
        <w:t xml:space="preserve"> to me that I was not to apply, go out and look for jobs to apply. I was to sit and wait for them to come to </w:t>
      </w:r>
      <w:r>
        <w:rPr>
          <w:rFonts w:ascii="Arial" w:hAnsi="Arial"/>
        </w:rPr>
        <w:lastRenderedPageBreak/>
        <w:t>me, which was super hard to do. But sure enough, people would come to me and say, hey, there's this job I heard about, or, you know, something wou</w:t>
      </w:r>
      <w:r>
        <w:rPr>
          <w:rFonts w:ascii="Arial" w:hAnsi="Arial"/>
        </w:rPr>
        <w:t>ld pop up in front of me when I'm not looking. And that's how I would, that's what I went by. And there were like three jobs that popped up. And then one was the one at the school. And but during that time too, you know, when I stopped fighting against it,</w:t>
      </w:r>
      <w:r>
        <w:rPr>
          <w:rFonts w:ascii="Arial" w:hAnsi="Arial"/>
        </w:rPr>
        <w:t xml:space="preserve"> and just began to relax and rest, I enjoyed that time off and God provided for us, all of our needs were met. During that time, my mom went to heaven. And </w:t>
      </w:r>
      <w:r w:rsidR="00135981">
        <w:rPr>
          <w:rFonts w:ascii="Arial" w:hAnsi="Arial"/>
        </w:rPr>
        <w:t>so,</w:t>
      </w:r>
      <w:r>
        <w:rPr>
          <w:rFonts w:ascii="Arial" w:hAnsi="Arial"/>
        </w:rPr>
        <w:t xml:space="preserve"> I was able to be with my dad and to help with all of that and travel with him out west to </w:t>
      </w:r>
      <w:r w:rsidR="00135981">
        <w:rPr>
          <w:rFonts w:ascii="Arial" w:hAnsi="Arial"/>
        </w:rPr>
        <w:t>see his</w:t>
      </w:r>
      <w:r>
        <w:rPr>
          <w:rFonts w:ascii="Arial" w:hAnsi="Arial"/>
        </w:rPr>
        <w:t xml:space="preserve"> family. And I couldn't have done that had I grabbed a job. </w:t>
      </w:r>
    </w:p>
    <w:p w14:paraId="617028BC" w14:textId="77777777" w:rsidR="008B1477" w:rsidRDefault="008B1477">
      <w:pPr>
        <w:spacing w:after="0"/>
      </w:pPr>
    </w:p>
    <w:p w14:paraId="26D7AE22" w14:textId="77777777" w:rsidR="008B1477" w:rsidRDefault="00882C3C">
      <w:pPr>
        <w:spacing w:after="0"/>
      </w:pPr>
      <w:r>
        <w:rPr>
          <w:rFonts w:ascii="Arial" w:hAnsi="Arial"/>
          <w:b/>
        </w:rPr>
        <w:t xml:space="preserve">Kileha Holder  </w:t>
      </w:r>
    </w:p>
    <w:p w14:paraId="3B400F2A" w14:textId="77777777" w:rsidR="008B1477" w:rsidRDefault="00882C3C">
      <w:pPr>
        <w:spacing w:after="0"/>
      </w:pPr>
      <w:r>
        <w:rPr>
          <w:rFonts w:ascii="Arial" w:hAnsi="Arial"/>
        </w:rPr>
        <w:t>No, you couldn't. You couldn't say, oh, like, I got this family emergency, I got to be away for it. No and God, but God knew. And that's why he sent that message to you. Oh my g</w:t>
      </w:r>
      <w:r>
        <w:rPr>
          <w:rFonts w:ascii="Arial" w:hAnsi="Arial"/>
        </w:rPr>
        <w:t>osh, that's a great testimony.</w:t>
      </w:r>
    </w:p>
    <w:p w14:paraId="23929CAB" w14:textId="77777777" w:rsidR="008B1477" w:rsidRDefault="008B1477">
      <w:pPr>
        <w:spacing w:after="0"/>
      </w:pPr>
    </w:p>
    <w:p w14:paraId="4A9120DD" w14:textId="77777777" w:rsidR="008B1477" w:rsidRDefault="00882C3C">
      <w:pPr>
        <w:spacing w:after="0"/>
      </w:pPr>
      <w:r>
        <w:rPr>
          <w:rFonts w:ascii="Arial" w:hAnsi="Arial"/>
          <w:b/>
        </w:rPr>
        <w:t xml:space="preserve">Janelle Anderson  </w:t>
      </w:r>
    </w:p>
    <w:p w14:paraId="3CA6A8D5" w14:textId="2DBB0E38" w:rsidR="008B1477" w:rsidRDefault="00882C3C">
      <w:pPr>
        <w:spacing w:after="0"/>
      </w:pPr>
      <w:r>
        <w:rPr>
          <w:rFonts w:ascii="Arial" w:hAnsi="Arial"/>
        </w:rPr>
        <w:t xml:space="preserve">It was a huge lesson. You know, I learned so much during that time. </w:t>
      </w:r>
      <w:r w:rsidR="00135981">
        <w:rPr>
          <w:rFonts w:ascii="Arial" w:hAnsi="Arial"/>
        </w:rPr>
        <w:t>So,</w:t>
      </w:r>
      <w:r>
        <w:rPr>
          <w:rFonts w:ascii="Arial" w:hAnsi="Arial"/>
        </w:rPr>
        <w:t xml:space="preserve"> tell us about your lessons in faith and just following after God. What were some things you learned?</w:t>
      </w:r>
    </w:p>
    <w:p w14:paraId="60A7D875" w14:textId="77777777" w:rsidR="008B1477" w:rsidRDefault="008B1477">
      <w:pPr>
        <w:spacing w:after="0"/>
      </w:pPr>
    </w:p>
    <w:p w14:paraId="2227DB9E" w14:textId="77777777" w:rsidR="008B1477" w:rsidRDefault="00882C3C">
      <w:pPr>
        <w:spacing w:after="0"/>
      </w:pPr>
      <w:r>
        <w:rPr>
          <w:rFonts w:ascii="Arial" w:hAnsi="Arial"/>
          <w:b/>
        </w:rPr>
        <w:t xml:space="preserve">Kileha Holder  </w:t>
      </w:r>
    </w:p>
    <w:p w14:paraId="6E211171" w14:textId="54EEEDF5" w:rsidR="008B1477" w:rsidRDefault="00882C3C">
      <w:pPr>
        <w:spacing w:after="0"/>
      </w:pPr>
      <w:r>
        <w:rPr>
          <w:rFonts w:ascii="Arial" w:hAnsi="Arial"/>
        </w:rPr>
        <w:t xml:space="preserve">Okay. Well, one </w:t>
      </w:r>
      <w:r>
        <w:rPr>
          <w:rFonts w:ascii="Arial" w:hAnsi="Arial"/>
        </w:rPr>
        <w:t>of the biggest things that I learned is, well, I knew God gave me the idea of business. But when I first started my business, when I started getting active in building a business, I was going about it from the world's way of doing things because God was in</w:t>
      </w:r>
      <w:r>
        <w:rPr>
          <w:rFonts w:ascii="Arial" w:hAnsi="Arial"/>
        </w:rPr>
        <w:t xml:space="preserve"> church and in your private life, but God wasn't in business. What are you taking about? I didn't know that you can actually partner with God in business, and he had his guidance, and he be your boss. And he's the best boss. Like, there's, bar none. There'</w:t>
      </w:r>
      <w:r>
        <w:rPr>
          <w:rFonts w:ascii="Arial" w:hAnsi="Arial"/>
        </w:rPr>
        <w:t xml:space="preserve">s no better boss than God. And </w:t>
      </w:r>
      <w:r w:rsidR="00135981">
        <w:rPr>
          <w:rFonts w:ascii="Arial" w:hAnsi="Arial"/>
        </w:rPr>
        <w:t>so,</w:t>
      </w:r>
      <w:r>
        <w:rPr>
          <w:rFonts w:ascii="Arial" w:hAnsi="Arial"/>
        </w:rPr>
        <w:t xml:space="preserve"> I mentioned a lot of hiccups. That's why I meant pitfall, pitfall, pitfall. </w:t>
      </w:r>
      <w:r w:rsidR="00135981">
        <w:rPr>
          <w:rFonts w:ascii="Arial" w:hAnsi="Arial"/>
        </w:rPr>
        <w:t>So,</w:t>
      </w:r>
      <w:r>
        <w:rPr>
          <w:rFonts w:ascii="Arial" w:hAnsi="Arial"/>
        </w:rPr>
        <w:t xml:space="preserve"> he brought me into a community of other Christian entrepreneurs, and the whole concept of building a business from a kingdom perspective. And </w:t>
      </w:r>
      <w:r w:rsidR="00135981">
        <w:rPr>
          <w:rFonts w:ascii="Arial" w:hAnsi="Arial"/>
        </w:rPr>
        <w:t>so,</w:t>
      </w:r>
      <w:r>
        <w:rPr>
          <w:rFonts w:ascii="Arial" w:hAnsi="Arial"/>
        </w:rPr>
        <w:t xml:space="preserve"> 2019 was a changing point for me and for my business. This is where I had that moment of crisis where I was like, Oh, what am I gonna call the business and then my Spirit-led mentor Lee Rohini challenged me to bring by faith up because I he asked me how,</w:t>
      </w:r>
      <w:r>
        <w:rPr>
          <w:rFonts w:ascii="Arial" w:hAnsi="Arial"/>
        </w:rPr>
        <w:t xml:space="preserve"> at what level was my faith, on a scale of one to 10. And I said, nine, and I'm thinking to myself, that's great. That's awesome. You know how I'm feeling right now? Nine is </w:t>
      </w:r>
      <w:proofErr w:type="gramStart"/>
      <w:r>
        <w:rPr>
          <w:rFonts w:ascii="Arial" w:hAnsi="Arial"/>
        </w:rPr>
        <w:t>pretty good</w:t>
      </w:r>
      <w:proofErr w:type="gramEnd"/>
      <w:r>
        <w:rPr>
          <w:rFonts w:ascii="Arial" w:hAnsi="Arial"/>
        </w:rPr>
        <w:t xml:space="preserve">. But he looked me dead in the eye. He said, </w:t>
      </w:r>
      <w:r w:rsidR="00135981">
        <w:rPr>
          <w:rFonts w:ascii="Arial" w:hAnsi="Arial"/>
        </w:rPr>
        <w:t>what</w:t>
      </w:r>
      <w:r>
        <w:rPr>
          <w:rFonts w:ascii="Arial" w:hAnsi="Arial"/>
        </w:rPr>
        <w:t xml:space="preserve"> happened to the other</w:t>
      </w:r>
      <w:r>
        <w:rPr>
          <w:rFonts w:ascii="Arial" w:hAnsi="Arial"/>
        </w:rPr>
        <w:t xml:space="preserve"> one? I was like, what? I was flabbergasted. What do you mean? Isn't nine good? He's like no.</w:t>
      </w:r>
    </w:p>
    <w:p w14:paraId="05A6FC1D" w14:textId="77777777" w:rsidR="008B1477" w:rsidRDefault="008B1477">
      <w:pPr>
        <w:spacing w:after="0"/>
      </w:pPr>
    </w:p>
    <w:p w14:paraId="722292EA" w14:textId="77777777" w:rsidR="008B1477" w:rsidRDefault="00882C3C">
      <w:pPr>
        <w:spacing w:after="0"/>
      </w:pPr>
      <w:r>
        <w:rPr>
          <w:rFonts w:ascii="Arial" w:hAnsi="Arial"/>
          <w:b/>
        </w:rPr>
        <w:t xml:space="preserve">Janelle Anderson  </w:t>
      </w:r>
    </w:p>
    <w:p w14:paraId="336B058F" w14:textId="77777777" w:rsidR="008B1477" w:rsidRDefault="00882C3C">
      <w:pPr>
        <w:spacing w:after="0"/>
      </w:pPr>
      <w:r>
        <w:rPr>
          <w:rFonts w:ascii="Arial" w:hAnsi="Arial"/>
        </w:rPr>
        <w:t xml:space="preserve">Why aren't you at a 10? </w:t>
      </w:r>
    </w:p>
    <w:p w14:paraId="2BC0FDD1" w14:textId="77777777" w:rsidR="008B1477" w:rsidRDefault="008B1477">
      <w:pPr>
        <w:spacing w:after="0"/>
      </w:pPr>
    </w:p>
    <w:p w14:paraId="25D5FD9D" w14:textId="77777777" w:rsidR="008B1477" w:rsidRDefault="00882C3C">
      <w:pPr>
        <w:spacing w:after="0"/>
      </w:pPr>
      <w:r>
        <w:rPr>
          <w:rFonts w:ascii="Arial" w:hAnsi="Arial"/>
          <w:b/>
        </w:rPr>
        <w:t xml:space="preserve">Kileha Holder  </w:t>
      </w:r>
    </w:p>
    <w:p w14:paraId="1D6F3CD7" w14:textId="5729D098" w:rsidR="008B1477" w:rsidRDefault="00882C3C">
      <w:pPr>
        <w:spacing w:after="0"/>
      </w:pPr>
      <w:r>
        <w:rPr>
          <w:rFonts w:ascii="Arial" w:hAnsi="Arial"/>
        </w:rPr>
        <w:t xml:space="preserve">Yes, you gotta be a 10. You got to be a 10 out of 10. You gotta be all in or all out. And </w:t>
      </w:r>
      <w:r w:rsidR="00135981">
        <w:rPr>
          <w:rFonts w:ascii="Arial" w:hAnsi="Arial"/>
        </w:rPr>
        <w:t>so,</w:t>
      </w:r>
      <w:r>
        <w:rPr>
          <w:rFonts w:ascii="Arial" w:hAnsi="Arial"/>
        </w:rPr>
        <w:t xml:space="preserve"> I </w:t>
      </w:r>
      <w:r>
        <w:rPr>
          <w:rFonts w:ascii="Arial" w:hAnsi="Arial"/>
        </w:rPr>
        <w:t>was like, okay, so you set me to do some spiritual work. And this has, God took me through this process, which is actually probably created a workbook. The items I have for free if anyone wants to download it, my Supernatural Vision and Goal Setting Workbo</w:t>
      </w:r>
      <w:r>
        <w:rPr>
          <w:rFonts w:ascii="Arial" w:hAnsi="Arial"/>
        </w:rPr>
        <w:t xml:space="preserve">ok was from that whole experience where he led me through the three stages. Where I fasted. And for me, it wasn't about food. It was for me it was about decluttering my email of all the Guru's I have subscribed to their lists. And </w:t>
      </w:r>
      <w:r w:rsidR="00135981">
        <w:rPr>
          <w:rFonts w:ascii="Arial" w:hAnsi="Arial"/>
        </w:rPr>
        <w:t>so,</w:t>
      </w:r>
      <w:r>
        <w:rPr>
          <w:rFonts w:ascii="Arial" w:hAnsi="Arial"/>
        </w:rPr>
        <w:t xml:space="preserve"> I had to declutter my </w:t>
      </w:r>
      <w:r>
        <w:rPr>
          <w:rFonts w:ascii="Arial" w:hAnsi="Arial"/>
        </w:rPr>
        <w:t xml:space="preserve">inbox, literally delete every email, unsubscribe myself from list after list, and just be in a presence to be able to hear from God. </w:t>
      </w:r>
      <w:r w:rsidR="00135981">
        <w:rPr>
          <w:rFonts w:ascii="Arial" w:hAnsi="Arial"/>
        </w:rPr>
        <w:t>So,</w:t>
      </w:r>
      <w:r>
        <w:rPr>
          <w:rFonts w:ascii="Arial" w:hAnsi="Arial"/>
        </w:rPr>
        <w:t xml:space="preserve"> I made that room, clean all of </w:t>
      </w:r>
      <w:r w:rsidR="00135981">
        <w:rPr>
          <w:rFonts w:ascii="Arial" w:hAnsi="Arial"/>
        </w:rPr>
        <w:t>these mice</w:t>
      </w:r>
      <w:r>
        <w:rPr>
          <w:rFonts w:ascii="Arial" w:hAnsi="Arial"/>
        </w:rPr>
        <w:t xml:space="preserve"> out, then he was able to pour into </w:t>
      </w:r>
      <w:r>
        <w:rPr>
          <w:rFonts w:ascii="Arial" w:hAnsi="Arial"/>
        </w:rPr>
        <w:lastRenderedPageBreak/>
        <w:t>me. And when I said, pour into me, I mean, p</w:t>
      </w:r>
      <w:r>
        <w:rPr>
          <w:rFonts w:ascii="Arial" w:hAnsi="Arial"/>
        </w:rPr>
        <w:t>our into me. Revelation after revelation after revelation after revelation just. And that's now how I was able to develop my coaching program. And now I'm in the place of okay, God, where do we go next, and on and on. But yes, and the process is all very p</w:t>
      </w:r>
      <w:r>
        <w:rPr>
          <w:rFonts w:ascii="Arial" w:hAnsi="Arial"/>
        </w:rPr>
        <w:t>lain. You speak to God, you have a conversation, but wait for him to speak to you, get you the result. And then you write it down what he tells you. There's five stages I give you, when your vision, your mission, your action plan, sorry, your strategies is</w:t>
      </w:r>
      <w:r>
        <w:rPr>
          <w:rFonts w:ascii="Arial" w:hAnsi="Arial"/>
        </w:rPr>
        <w:t xml:space="preserve"> your third one. Your action plan is number four and your objectives. You ask God for all five of those. But now it's your job to execute what he tells </w:t>
      </w:r>
      <w:r w:rsidR="00135981">
        <w:rPr>
          <w:rFonts w:ascii="Arial" w:hAnsi="Arial"/>
        </w:rPr>
        <w:t>you.</w:t>
      </w:r>
    </w:p>
    <w:p w14:paraId="4F7DBE8D" w14:textId="77777777" w:rsidR="008B1477" w:rsidRDefault="008B1477">
      <w:pPr>
        <w:spacing w:after="0"/>
      </w:pPr>
    </w:p>
    <w:p w14:paraId="2603F4C6" w14:textId="77777777" w:rsidR="008B1477" w:rsidRDefault="00882C3C">
      <w:pPr>
        <w:spacing w:after="0"/>
      </w:pPr>
      <w:r>
        <w:rPr>
          <w:rFonts w:ascii="Arial" w:hAnsi="Arial"/>
          <w:b/>
        </w:rPr>
        <w:t xml:space="preserve">Janelle Anderson  </w:t>
      </w:r>
    </w:p>
    <w:p w14:paraId="00D229B3" w14:textId="77777777" w:rsidR="008B1477" w:rsidRDefault="00882C3C">
      <w:pPr>
        <w:spacing w:after="0"/>
      </w:pPr>
      <w:r>
        <w:rPr>
          <w:rFonts w:ascii="Arial" w:hAnsi="Arial"/>
        </w:rPr>
        <w:t>Wow, that is powerful. I'll have to grab that myself.</w:t>
      </w:r>
    </w:p>
    <w:p w14:paraId="19965C5F" w14:textId="77777777" w:rsidR="008B1477" w:rsidRDefault="008B1477">
      <w:pPr>
        <w:spacing w:after="0"/>
      </w:pPr>
    </w:p>
    <w:p w14:paraId="38625FA9" w14:textId="77777777" w:rsidR="008B1477" w:rsidRDefault="00882C3C">
      <w:pPr>
        <w:spacing w:after="0"/>
      </w:pPr>
      <w:r>
        <w:rPr>
          <w:rFonts w:ascii="Arial" w:hAnsi="Arial"/>
          <w:b/>
        </w:rPr>
        <w:t xml:space="preserve">Kileha Holder  </w:t>
      </w:r>
    </w:p>
    <w:p w14:paraId="30FCAFBF" w14:textId="77777777" w:rsidR="008B1477" w:rsidRDefault="00882C3C">
      <w:pPr>
        <w:spacing w:after="0"/>
      </w:pPr>
      <w:r>
        <w:rPr>
          <w:rFonts w:ascii="Arial" w:hAnsi="Arial"/>
        </w:rPr>
        <w:t>And it is</w:t>
      </w:r>
      <w:r>
        <w:rPr>
          <w:rFonts w:ascii="Arial" w:hAnsi="Arial"/>
        </w:rPr>
        <w:t xml:space="preserve"> editable, so you can actually do it online. You don't have to print it out to do it. You can do it in your computer. Yea.</w:t>
      </w:r>
    </w:p>
    <w:p w14:paraId="68EF1058" w14:textId="77777777" w:rsidR="008B1477" w:rsidRDefault="008B1477">
      <w:pPr>
        <w:spacing w:after="0"/>
      </w:pPr>
    </w:p>
    <w:p w14:paraId="3652F7A1" w14:textId="77777777" w:rsidR="008B1477" w:rsidRDefault="00882C3C">
      <w:pPr>
        <w:spacing w:after="0"/>
      </w:pPr>
      <w:r>
        <w:rPr>
          <w:rFonts w:ascii="Arial" w:hAnsi="Arial"/>
          <w:b/>
        </w:rPr>
        <w:t xml:space="preserve">Janelle Anderson  </w:t>
      </w:r>
    </w:p>
    <w:p w14:paraId="27F2B867" w14:textId="3EBF70E6" w:rsidR="008B1477" w:rsidRDefault="00882C3C">
      <w:pPr>
        <w:spacing w:after="0"/>
      </w:pPr>
      <w:r>
        <w:rPr>
          <w:rFonts w:ascii="Arial" w:hAnsi="Arial"/>
        </w:rPr>
        <w:t>Oh, that's very cool. Make sure, listeners, you grab that. I'll have the link in the show notes. So that is power</w:t>
      </w:r>
      <w:r>
        <w:rPr>
          <w:rFonts w:ascii="Arial" w:hAnsi="Arial"/>
        </w:rPr>
        <w:t xml:space="preserve">ful. Those are five </w:t>
      </w:r>
      <w:proofErr w:type="gramStart"/>
      <w:r>
        <w:rPr>
          <w:rFonts w:ascii="Arial" w:hAnsi="Arial"/>
        </w:rPr>
        <w:t>very important</w:t>
      </w:r>
      <w:proofErr w:type="gramEnd"/>
      <w:r>
        <w:rPr>
          <w:rFonts w:ascii="Arial" w:hAnsi="Arial"/>
        </w:rPr>
        <w:t xml:space="preserve"> pillars. It's like your foundation. And when you're letting God lay that foundation for you, you can't go wrong. And I loved how you talked about revelation, revelation, all these things would come to you when you spend t</w:t>
      </w:r>
      <w:r>
        <w:rPr>
          <w:rFonts w:ascii="Arial" w:hAnsi="Arial"/>
        </w:rPr>
        <w:t xml:space="preserve">ime seeking Him about your business. That's how I've gotten my greatest ideas, really, is when I stop trying to do it in in the world's way. And I stop and </w:t>
      </w:r>
      <w:r w:rsidR="00135981">
        <w:rPr>
          <w:rFonts w:ascii="Arial" w:hAnsi="Arial"/>
        </w:rPr>
        <w:t>listen and</w:t>
      </w:r>
      <w:r>
        <w:rPr>
          <w:rFonts w:ascii="Arial" w:hAnsi="Arial"/>
        </w:rPr>
        <w:t xml:space="preserve"> pray and ask him for his vision and his ideas. It's like amazing what comes out of that </w:t>
      </w:r>
      <w:r>
        <w:rPr>
          <w:rFonts w:ascii="Arial" w:hAnsi="Arial"/>
        </w:rPr>
        <w:t>because I mean, you know, who's more creative than God anyway?</w:t>
      </w:r>
    </w:p>
    <w:p w14:paraId="259903E3" w14:textId="77777777" w:rsidR="008B1477" w:rsidRDefault="008B1477">
      <w:pPr>
        <w:spacing w:after="0"/>
      </w:pPr>
    </w:p>
    <w:p w14:paraId="7A36E557" w14:textId="77777777" w:rsidR="008B1477" w:rsidRDefault="00882C3C">
      <w:pPr>
        <w:spacing w:after="0"/>
      </w:pPr>
      <w:r>
        <w:rPr>
          <w:rFonts w:ascii="Arial" w:hAnsi="Arial"/>
          <w:b/>
        </w:rPr>
        <w:t xml:space="preserve">Kileha Holder  </w:t>
      </w:r>
    </w:p>
    <w:p w14:paraId="27093E8E" w14:textId="77777777" w:rsidR="008B1477" w:rsidRDefault="00882C3C">
      <w:pPr>
        <w:spacing w:after="0"/>
      </w:pPr>
      <w:r>
        <w:rPr>
          <w:rFonts w:ascii="Arial" w:hAnsi="Arial"/>
        </w:rPr>
        <w:t xml:space="preserve">Nothing is new under the sun. God knows everything from beginning to end. He knew even before you even thought it. </w:t>
      </w:r>
    </w:p>
    <w:p w14:paraId="28B1A27B" w14:textId="77777777" w:rsidR="008B1477" w:rsidRDefault="008B1477">
      <w:pPr>
        <w:spacing w:after="0"/>
      </w:pPr>
    </w:p>
    <w:p w14:paraId="41B31ACE" w14:textId="77777777" w:rsidR="008B1477" w:rsidRDefault="00882C3C">
      <w:pPr>
        <w:spacing w:after="0"/>
      </w:pPr>
      <w:r>
        <w:rPr>
          <w:rFonts w:ascii="Arial" w:hAnsi="Arial"/>
          <w:b/>
        </w:rPr>
        <w:t xml:space="preserve">Janelle Anderson  </w:t>
      </w:r>
    </w:p>
    <w:p w14:paraId="0F182DAD" w14:textId="77777777" w:rsidR="008B1477" w:rsidRDefault="00882C3C">
      <w:pPr>
        <w:spacing w:after="0"/>
      </w:pPr>
      <w:r>
        <w:rPr>
          <w:rFonts w:ascii="Arial" w:hAnsi="Arial"/>
        </w:rPr>
        <w:t xml:space="preserve">Yes, he did. He's amazing. He spoke things into existence that we're not. </w:t>
      </w:r>
    </w:p>
    <w:p w14:paraId="2D9CFB59" w14:textId="77777777" w:rsidR="008B1477" w:rsidRDefault="008B1477">
      <w:pPr>
        <w:spacing w:after="0"/>
      </w:pPr>
    </w:p>
    <w:p w14:paraId="7A635354" w14:textId="77777777" w:rsidR="008B1477" w:rsidRDefault="00882C3C">
      <w:pPr>
        <w:spacing w:after="0"/>
      </w:pPr>
      <w:r>
        <w:rPr>
          <w:rFonts w:ascii="Arial" w:hAnsi="Arial"/>
          <w:b/>
        </w:rPr>
        <w:t xml:space="preserve">Kileha Holder  </w:t>
      </w:r>
    </w:p>
    <w:p w14:paraId="4F80C117" w14:textId="77777777" w:rsidR="008B1477" w:rsidRDefault="00882C3C">
      <w:pPr>
        <w:spacing w:after="0"/>
      </w:pPr>
      <w:r>
        <w:rPr>
          <w:rFonts w:ascii="Arial" w:hAnsi="Arial"/>
        </w:rPr>
        <w:t xml:space="preserve">Exactly. </w:t>
      </w:r>
    </w:p>
    <w:p w14:paraId="197C67B3" w14:textId="77777777" w:rsidR="008B1477" w:rsidRDefault="008B1477">
      <w:pPr>
        <w:spacing w:after="0"/>
      </w:pPr>
    </w:p>
    <w:p w14:paraId="54A2F76C" w14:textId="77777777" w:rsidR="008B1477" w:rsidRDefault="00882C3C">
      <w:pPr>
        <w:spacing w:after="0"/>
      </w:pPr>
      <w:r>
        <w:rPr>
          <w:rFonts w:ascii="Arial" w:hAnsi="Arial"/>
          <w:b/>
        </w:rPr>
        <w:t xml:space="preserve">Janelle Anderson  </w:t>
      </w:r>
    </w:p>
    <w:p w14:paraId="0AFAC952" w14:textId="77777777" w:rsidR="008B1477" w:rsidRDefault="00882C3C">
      <w:pPr>
        <w:spacing w:after="0"/>
      </w:pPr>
      <w:r>
        <w:rPr>
          <w:rFonts w:ascii="Arial" w:hAnsi="Arial"/>
        </w:rPr>
        <w:t>He can speak things into existence into your business.</w:t>
      </w:r>
    </w:p>
    <w:p w14:paraId="520A1585" w14:textId="77777777" w:rsidR="008B1477" w:rsidRDefault="008B1477">
      <w:pPr>
        <w:spacing w:after="0"/>
      </w:pPr>
    </w:p>
    <w:p w14:paraId="67E87B23" w14:textId="77777777" w:rsidR="008B1477" w:rsidRDefault="00882C3C">
      <w:pPr>
        <w:spacing w:after="0"/>
      </w:pPr>
      <w:r>
        <w:rPr>
          <w:rFonts w:ascii="Arial" w:hAnsi="Arial"/>
          <w:b/>
        </w:rPr>
        <w:t xml:space="preserve">Kileha Holder  </w:t>
      </w:r>
    </w:p>
    <w:p w14:paraId="5CC8D62A" w14:textId="77777777" w:rsidR="008B1477" w:rsidRDefault="00882C3C">
      <w:pPr>
        <w:spacing w:after="0"/>
      </w:pPr>
      <w:r>
        <w:rPr>
          <w:rFonts w:ascii="Arial" w:hAnsi="Arial"/>
        </w:rPr>
        <w:t>Yes, He can. Yes.</w:t>
      </w:r>
    </w:p>
    <w:p w14:paraId="1FCCEB0B" w14:textId="77777777" w:rsidR="008B1477" w:rsidRDefault="008B1477">
      <w:pPr>
        <w:spacing w:after="0"/>
      </w:pPr>
    </w:p>
    <w:p w14:paraId="1361BA0C" w14:textId="77777777" w:rsidR="008B1477" w:rsidRDefault="00882C3C">
      <w:pPr>
        <w:spacing w:after="0"/>
      </w:pPr>
      <w:r>
        <w:rPr>
          <w:rFonts w:ascii="Arial" w:hAnsi="Arial"/>
          <w:b/>
        </w:rPr>
        <w:t xml:space="preserve">Janelle Anderson  </w:t>
      </w:r>
    </w:p>
    <w:p w14:paraId="272B28EA" w14:textId="43B6215F" w:rsidR="008B1477" w:rsidRDefault="00882C3C">
      <w:pPr>
        <w:spacing w:after="0"/>
      </w:pPr>
      <w:r>
        <w:rPr>
          <w:rFonts w:ascii="Arial" w:hAnsi="Arial"/>
        </w:rPr>
        <w:t xml:space="preserve">Yes. And he's an abundant God. This is one of the biggest lessons for me is getting out of the scarcity </w:t>
      </w:r>
      <w:r w:rsidR="00135981">
        <w:rPr>
          <w:rFonts w:ascii="Arial" w:hAnsi="Arial"/>
        </w:rPr>
        <w:t>mindset</w:t>
      </w:r>
      <w:r>
        <w:rPr>
          <w:rFonts w:ascii="Arial" w:hAnsi="Arial"/>
        </w:rPr>
        <w:t xml:space="preserve"> and into abundance because God doesn't run out of resources. And he has everything you need. It's all there. </w:t>
      </w:r>
    </w:p>
    <w:p w14:paraId="3DCD6895" w14:textId="77777777" w:rsidR="008B1477" w:rsidRDefault="008B1477">
      <w:pPr>
        <w:spacing w:after="0"/>
      </w:pPr>
    </w:p>
    <w:p w14:paraId="0C31F23A" w14:textId="77777777" w:rsidR="008B1477" w:rsidRDefault="00882C3C">
      <w:pPr>
        <w:spacing w:after="0"/>
      </w:pPr>
      <w:r>
        <w:rPr>
          <w:rFonts w:ascii="Arial" w:hAnsi="Arial"/>
          <w:b/>
        </w:rPr>
        <w:t xml:space="preserve">Kileha Holder  </w:t>
      </w:r>
    </w:p>
    <w:p w14:paraId="7326433B" w14:textId="7533ABA9" w:rsidR="008B1477" w:rsidRDefault="00135981">
      <w:pPr>
        <w:spacing w:after="0"/>
      </w:pPr>
      <w:r>
        <w:rPr>
          <w:rFonts w:ascii="Arial" w:hAnsi="Arial"/>
        </w:rPr>
        <w:t>Yes,</w:t>
      </w:r>
      <w:r w:rsidR="00882C3C">
        <w:rPr>
          <w:rFonts w:ascii="Arial" w:hAnsi="Arial"/>
        </w:rPr>
        <w:t xml:space="preserve"> He does.</w:t>
      </w:r>
    </w:p>
    <w:p w14:paraId="1DEE1610" w14:textId="77777777" w:rsidR="008B1477" w:rsidRDefault="008B1477">
      <w:pPr>
        <w:spacing w:after="0"/>
      </w:pPr>
    </w:p>
    <w:p w14:paraId="51D11F61" w14:textId="77777777" w:rsidR="008B1477" w:rsidRDefault="00882C3C">
      <w:pPr>
        <w:spacing w:after="0"/>
      </w:pPr>
      <w:r>
        <w:rPr>
          <w:rFonts w:ascii="Arial" w:hAnsi="Arial"/>
          <w:b/>
        </w:rPr>
        <w:t>Jane</w:t>
      </w:r>
      <w:r>
        <w:rPr>
          <w:rFonts w:ascii="Arial" w:hAnsi="Arial"/>
          <w:b/>
        </w:rPr>
        <w:t xml:space="preserve">lle Anderson  </w:t>
      </w:r>
    </w:p>
    <w:p w14:paraId="5EADB596" w14:textId="77777777" w:rsidR="008B1477" w:rsidRDefault="00882C3C">
      <w:pPr>
        <w:spacing w:after="0"/>
      </w:pPr>
      <w:r>
        <w:rPr>
          <w:rFonts w:ascii="Arial" w:hAnsi="Arial"/>
        </w:rPr>
        <w:t xml:space="preserve">Yeah. So why would you say that faith is so important? I know we've kind of touched on that already but expand on that idea. </w:t>
      </w:r>
    </w:p>
    <w:p w14:paraId="491C242B" w14:textId="77777777" w:rsidR="008B1477" w:rsidRDefault="008B1477">
      <w:pPr>
        <w:spacing w:after="0"/>
      </w:pPr>
    </w:p>
    <w:p w14:paraId="57A455F1" w14:textId="77777777" w:rsidR="008B1477" w:rsidRDefault="00882C3C">
      <w:pPr>
        <w:spacing w:after="0"/>
      </w:pPr>
      <w:r>
        <w:rPr>
          <w:rFonts w:ascii="Arial" w:hAnsi="Arial"/>
          <w:b/>
        </w:rPr>
        <w:t xml:space="preserve">Kileha Holder  </w:t>
      </w:r>
    </w:p>
    <w:p w14:paraId="5681F3F6" w14:textId="4BD4FC52" w:rsidR="008B1477" w:rsidRDefault="00882C3C">
      <w:pPr>
        <w:spacing w:after="0"/>
      </w:pPr>
      <w:r>
        <w:rPr>
          <w:rFonts w:ascii="Arial" w:hAnsi="Arial"/>
        </w:rPr>
        <w:t>Well, if you have no faith, then you literally are setting yourself up to fail, point blank, you'r</w:t>
      </w:r>
      <w:r>
        <w:rPr>
          <w:rFonts w:ascii="Arial" w:hAnsi="Arial"/>
        </w:rPr>
        <w:t xml:space="preserve">e going to be doubting yourself what you're doing, and you will never attain sustainable success. Another big thing is like </w:t>
      </w:r>
      <w:r w:rsidR="00135981">
        <w:rPr>
          <w:rFonts w:ascii="Arial" w:hAnsi="Arial"/>
        </w:rPr>
        <w:t>self-sabotage</w:t>
      </w:r>
      <w:r>
        <w:rPr>
          <w:rFonts w:ascii="Arial" w:hAnsi="Arial"/>
        </w:rPr>
        <w:t xml:space="preserve">, like you literally, although you may think you're doing stuff to move you forward, because you're thinking, "This is </w:t>
      </w:r>
      <w:r>
        <w:rPr>
          <w:rFonts w:ascii="Arial" w:hAnsi="Arial"/>
        </w:rPr>
        <w:t xml:space="preserve">not going to happen," the devil is in your heart. You are going to </w:t>
      </w:r>
      <w:r w:rsidR="00135981">
        <w:rPr>
          <w:rFonts w:ascii="Arial" w:hAnsi="Arial"/>
        </w:rPr>
        <w:t>self-sabotage</w:t>
      </w:r>
      <w:r>
        <w:rPr>
          <w:rFonts w:ascii="Arial" w:hAnsi="Arial"/>
        </w:rPr>
        <w:t xml:space="preserve"> yourself. Either you're going to you know, even though you know what you have to do, but you're going to fail to do it. Or you're going to do it the wrong way. Follow the wron</w:t>
      </w:r>
      <w:r>
        <w:rPr>
          <w:rFonts w:ascii="Arial" w:hAnsi="Arial"/>
        </w:rPr>
        <w:t xml:space="preserve">g route. Or like you know, just plug your ears up to God. All these different things. It is super important because it is it serves as a compass. If you </w:t>
      </w:r>
      <w:proofErr w:type="gramStart"/>
      <w:r>
        <w:rPr>
          <w:rFonts w:ascii="Arial" w:hAnsi="Arial"/>
        </w:rPr>
        <w:t>truly believe</w:t>
      </w:r>
      <w:proofErr w:type="gramEnd"/>
      <w:r>
        <w:rPr>
          <w:rFonts w:ascii="Arial" w:hAnsi="Arial"/>
        </w:rPr>
        <w:t xml:space="preserve"> what God says he already has for you. This is what he wants for you. You trust in that, b</w:t>
      </w:r>
      <w:r>
        <w:rPr>
          <w:rFonts w:ascii="Arial" w:hAnsi="Arial"/>
        </w:rPr>
        <w:t>elieving him, trusting his word that you're willing to obey. Then there's nothing that can stop you. God says that all things work for our good.  Not just some, not a few but all, all things. Everything. The good, quote unquote good, and the bad, quote, un</w:t>
      </w:r>
      <w:r>
        <w:rPr>
          <w:rFonts w:ascii="Arial" w:hAnsi="Arial"/>
        </w:rPr>
        <w:t xml:space="preserve">quote bad. </w:t>
      </w:r>
    </w:p>
    <w:p w14:paraId="52791668" w14:textId="77777777" w:rsidR="008B1477" w:rsidRDefault="008B1477">
      <w:pPr>
        <w:spacing w:after="0"/>
      </w:pPr>
    </w:p>
    <w:p w14:paraId="0A5D7F28" w14:textId="77777777" w:rsidR="008B1477" w:rsidRDefault="00882C3C">
      <w:pPr>
        <w:spacing w:after="0"/>
      </w:pPr>
      <w:r>
        <w:rPr>
          <w:rFonts w:ascii="Arial" w:hAnsi="Arial"/>
          <w:b/>
        </w:rPr>
        <w:t xml:space="preserve">Janelle Anderson  </w:t>
      </w:r>
    </w:p>
    <w:p w14:paraId="3FE3E02C" w14:textId="77777777" w:rsidR="008B1477" w:rsidRDefault="00882C3C">
      <w:pPr>
        <w:spacing w:after="0"/>
      </w:pPr>
      <w:r>
        <w:rPr>
          <w:rFonts w:ascii="Arial" w:hAnsi="Arial"/>
        </w:rPr>
        <w:t>Yes, everything. Everything works for our good. That's powerful. I like what you said that if you don't have faith, you're going to fail. Like that's worth repeating. If you're not walking by faith, you are headed towards fa</w:t>
      </w:r>
      <w:r>
        <w:rPr>
          <w:rFonts w:ascii="Arial" w:hAnsi="Arial"/>
        </w:rPr>
        <w:t>ilure and that, how you broke that down was great because it is what we're believing and what we're saying to ourselves. You know, we might be saying one thing out here, but what are we saying to ourselves, into our heart? And if we really believe, well, I</w:t>
      </w:r>
      <w:r>
        <w:rPr>
          <w:rFonts w:ascii="Arial" w:hAnsi="Arial"/>
        </w:rPr>
        <w:t xml:space="preserve"> don't think I'm going to be able to do that. I'll try, but I don't think I can do it. You won't be able to do.</w:t>
      </w:r>
    </w:p>
    <w:p w14:paraId="241BCC22" w14:textId="77777777" w:rsidR="008B1477" w:rsidRDefault="008B1477">
      <w:pPr>
        <w:spacing w:after="0"/>
      </w:pPr>
    </w:p>
    <w:p w14:paraId="5972E727" w14:textId="77777777" w:rsidR="008B1477" w:rsidRDefault="00882C3C">
      <w:pPr>
        <w:spacing w:after="0"/>
      </w:pPr>
      <w:r>
        <w:rPr>
          <w:rFonts w:ascii="Arial" w:hAnsi="Arial"/>
          <w:b/>
        </w:rPr>
        <w:t xml:space="preserve">Kileha Holder  </w:t>
      </w:r>
    </w:p>
    <w:p w14:paraId="281AA2DA" w14:textId="77777777" w:rsidR="008B1477" w:rsidRDefault="00882C3C">
      <w:pPr>
        <w:spacing w:after="0"/>
      </w:pPr>
      <w:r>
        <w:rPr>
          <w:rFonts w:ascii="Arial" w:hAnsi="Arial"/>
        </w:rPr>
        <w:t>Yeah.</w:t>
      </w:r>
    </w:p>
    <w:p w14:paraId="20E65D50" w14:textId="77777777" w:rsidR="008B1477" w:rsidRDefault="008B1477">
      <w:pPr>
        <w:spacing w:after="0"/>
      </w:pPr>
    </w:p>
    <w:p w14:paraId="409690EB" w14:textId="77777777" w:rsidR="008B1477" w:rsidRDefault="00882C3C">
      <w:pPr>
        <w:spacing w:after="0"/>
      </w:pPr>
      <w:r>
        <w:rPr>
          <w:rFonts w:ascii="Arial" w:hAnsi="Arial"/>
          <w:b/>
        </w:rPr>
        <w:t xml:space="preserve">Janelle Anderson  </w:t>
      </w:r>
    </w:p>
    <w:p w14:paraId="6B424C74" w14:textId="77777777" w:rsidR="008B1477" w:rsidRDefault="00882C3C">
      <w:pPr>
        <w:spacing w:after="0"/>
      </w:pPr>
      <w:r>
        <w:rPr>
          <w:rFonts w:ascii="Arial" w:hAnsi="Arial"/>
        </w:rPr>
        <w:t xml:space="preserve">You know, if you think you can't, you can't, if you think you can, you can. And God says, you can do </w:t>
      </w:r>
      <w:r>
        <w:rPr>
          <w:rFonts w:ascii="Arial" w:hAnsi="Arial"/>
        </w:rPr>
        <w:t>all things through him. You know, and he is like you said, He's working all things out for our good. So go for it. That's what I'm always saying nowadays. Like, say yes to yourself, say yes to God, and just go for it.</w:t>
      </w:r>
    </w:p>
    <w:p w14:paraId="697BEA1C" w14:textId="77777777" w:rsidR="008B1477" w:rsidRDefault="008B1477">
      <w:pPr>
        <w:spacing w:after="0"/>
      </w:pPr>
    </w:p>
    <w:p w14:paraId="51D12AA2" w14:textId="77777777" w:rsidR="008B1477" w:rsidRDefault="00882C3C">
      <w:pPr>
        <w:spacing w:after="0"/>
      </w:pPr>
      <w:r>
        <w:rPr>
          <w:rFonts w:ascii="Arial" w:hAnsi="Arial"/>
          <w:b/>
        </w:rPr>
        <w:t xml:space="preserve">Kileha Holder  </w:t>
      </w:r>
    </w:p>
    <w:p w14:paraId="605D695C" w14:textId="77777777" w:rsidR="008B1477" w:rsidRDefault="00882C3C">
      <w:pPr>
        <w:spacing w:after="0"/>
      </w:pPr>
      <w:r>
        <w:rPr>
          <w:rFonts w:ascii="Arial" w:hAnsi="Arial"/>
        </w:rPr>
        <w:t>Go for it.</w:t>
      </w:r>
    </w:p>
    <w:p w14:paraId="7A9FC676" w14:textId="77777777" w:rsidR="008B1477" w:rsidRDefault="008B1477">
      <w:pPr>
        <w:spacing w:after="0"/>
      </w:pPr>
    </w:p>
    <w:p w14:paraId="5E8D871D" w14:textId="77777777" w:rsidR="008B1477" w:rsidRDefault="00882C3C">
      <w:pPr>
        <w:spacing w:after="0"/>
      </w:pPr>
      <w:r>
        <w:rPr>
          <w:rFonts w:ascii="Arial" w:hAnsi="Arial"/>
          <w:b/>
        </w:rPr>
        <w:t>Janelle A</w:t>
      </w:r>
      <w:r>
        <w:rPr>
          <w:rFonts w:ascii="Arial" w:hAnsi="Arial"/>
          <w:b/>
        </w:rPr>
        <w:t xml:space="preserve">nderson  </w:t>
      </w:r>
    </w:p>
    <w:p w14:paraId="76855340" w14:textId="77777777" w:rsidR="008B1477" w:rsidRDefault="00882C3C">
      <w:pPr>
        <w:spacing w:after="0"/>
      </w:pPr>
      <w:r>
        <w:rPr>
          <w:rFonts w:ascii="Arial" w:hAnsi="Arial"/>
        </w:rPr>
        <w:t>Go for it! You were meant for more, you know?</w:t>
      </w:r>
    </w:p>
    <w:p w14:paraId="73D7B7C8" w14:textId="77777777" w:rsidR="008B1477" w:rsidRDefault="008B1477">
      <w:pPr>
        <w:spacing w:after="0"/>
      </w:pPr>
    </w:p>
    <w:p w14:paraId="35B26579" w14:textId="77777777" w:rsidR="008B1477" w:rsidRDefault="00882C3C">
      <w:pPr>
        <w:spacing w:after="0"/>
      </w:pPr>
      <w:r>
        <w:rPr>
          <w:rFonts w:ascii="Arial" w:hAnsi="Arial"/>
          <w:b/>
        </w:rPr>
        <w:lastRenderedPageBreak/>
        <w:t xml:space="preserve">Kileha Holder  </w:t>
      </w:r>
    </w:p>
    <w:p w14:paraId="17EBA981" w14:textId="77777777" w:rsidR="008B1477" w:rsidRDefault="00882C3C">
      <w:pPr>
        <w:spacing w:after="0"/>
      </w:pPr>
      <w:r>
        <w:rPr>
          <w:rFonts w:ascii="Arial" w:hAnsi="Arial"/>
        </w:rPr>
        <w:t>We all were. Definitely.</w:t>
      </w:r>
    </w:p>
    <w:p w14:paraId="46D26579" w14:textId="77777777" w:rsidR="008B1477" w:rsidRDefault="008B1477">
      <w:pPr>
        <w:spacing w:after="0"/>
      </w:pPr>
    </w:p>
    <w:p w14:paraId="108BA1DC" w14:textId="77777777" w:rsidR="008B1477" w:rsidRDefault="00882C3C">
      <w:pPr>
        <w:spacing w:after="0"/>
      </w:pPr>
      <w:r>
        <w:rPr>
          <w:rFonts w:ascii="Arial" w:hAnsi="Arial"/>
          <w:b/>
        </w:rPr>
        <w:t xml:space="preserve">Janelle Anderson  </w:t>
      </w:r>
    </w:p>
    <w:p w14:paraId="57CD32A9" w14:textId="77777777" w:rsidR="008B1477" w:rsidRDefault="00882C3C">
      <w:pPr>
        <w:spacing w:after="0"/>
      </w:pPr>
      <w:r>
        <w:rPr>
          <w:rFonts w:ascii="Arial" w:hAnsi="Arial"/>
        </w:rPr>
        <w:t xml:space="preserve">Yes, yes. I remember one time God asking me the question. Do you know how great you are? And I was like, Huh. You're talking to me? And </w:t>
      </w:r>
      <w:r>
        <w:rPr>
          <w:rFonts w:ascii="Arial" w:hAnsi="Arial"/>
        </w:rPr>
        <w:t xml:space="preserve">he just broke down Psalm 139 for me, in the most powerful way. And I realized what he was saying is that you are </w:t>
      </w:r>
      <w:proofErr w:type="gramStart"/>
      <w:r>
        <w:rPr>
          <w:rFonts w:ascii="Arial" w:hAnsi="Arial"/>
        </w:rPr>
        <w:t>great, because</w:t>
      </w:r>
      <w:proofErr w:type="gramEnd"/>
      <w:r>
        <w:rPr>
          <w:rFonts w:ascii="Arial" w:hAnsi="Arial"/>
        </w:rPr>
        <w:t xml:space="preserve"> I made you.</w:t>
      </w:r>
    </w:p>
    <w:p w14:paraId="761D7102" w14:textId="77777777" w:rsidR="008B1477" w:rsidRDefault="008B1477">
      <w:pPr>
        <w:spacing w:after="0"/>
      </w:pPr>
    </w:p>
    <w:p w14:paraId="62853DFB" w14:textId="77777777" w:rsidR="008B1477" w:rsidRDefault="00882C3C">
      <w:pPr>
        <w:spacing w:after="0"/>
      </w:pPr>
      <w:r>
        <w:rPr>
          <w:rFonts w:ascii="Arial" w:hAnsi="Arial"/>
          <w:b/>
        </w:rPr>
        <w:t xml:space="preserve">Kileha Holder  </w:t>
      </w:r>
    </w:p>
    <w:p w14:paraId="2CA7A186" w14:textId="77777777" w:rsidR="008B1477" w:rsidRDefault="00882C3C">
      <w:pPr>
        <w:spacing w:after="0"/>
      </w:pPr>
      <w:r>
        <w:rPr>
          <w:rFonts w:ascii="Arial" w:hAnsi="Arial"/>
        </w:rPr>
        <w:t>Amen. Yes,</w:t>
      </w:r>
    </w:p>
    <w:p w14:paraId="35EC5544" w14:textId="77777777" w:rsidR="008B1477" w:rsidRDefault="008B1477">
      <w:pPr>
        <w:spacing w:after="0"/>
      </w:pPr>
    </w:p>
    <w:p w14:paraId="468FE566" w14:textId="77777777" w:rsidR="008B1477" w:rsidRDefault="00882C3C">
      <w:pPr>
        <w:spacing w:after="0"/>
      </w:pPr>
      <w:r>
        <w:rPr>
          <w:rFonts w:ascii="Arial" w:hAnsi="Arial"/>
          <w:b/>
        </w:rPr>
        <w:t xml:space="preserve">Janelle Anderson  </w:t>
      </w:r>
    </w:p>
    <w:p w14:paraId="19604FC6" w14:textId="7A9C0790" w:rsidR="008B1477" w:rsidRDefault="00882C3C">
      <w:pPr>
        <w:spacing w:after="0"/>
      </w:pPr>
      <w:r>
        <w:rPr>
          <w:rFonts w:ascii="Arial" w:hAnsi="Arial"/>
        </w:rPr>
        <w:t>Yes. And what I put in you, is great, and it's powerful. And I'm jus</w:t>
      </w:r>
      <w:r>
        <w:rPr>
          <w:rFonts w:ascii="Arial" w:hAnsi="Arial"/>
        </w:rPr>
        <w:t xml:space="preserve">t asking you to release it, like you said, you know, </w:t>
      </w:r>
      <w:proofErr w:type="gramStart"/>
      <w:r>
        <w:rPr>
          <w:rFonts w:ascii="Arial" w:hAnsi="Arial"/>
        </w:rPr>
        <w:t>trust</w:t>
      </w:r>
      <w:proofErr w:type="gramEnd"/>
      <w:r>
        <w:rPr>
          <w:rFonts w:ascii="Arial" w:hAnsi="Arial"/>
        </w:rPr>
        <w:t xml:space="preserve"> and believe. And let him lead you let him let him take that and release it through. It's, it's, it's a foundation for me now to I tell this to all my clients, you are so great, you have such greatn</w:t>
      </w:r>
      <w:r>
        <w:rPr>
          <w:rFonts w:ascii="Arial" w:hAnsi="Arial"/>
        </w:rPr>
        <w:t xml:space="preserve">ess inside of you, not because of you, you didn't make yourself great, but because God created you that way. And </w:t>
      </w:r>
      <w:r w:rsidR="00135981">
        <w:rPr>
          <w:rFonts w:ascii="Arial" w:hAnsi="Arial"/>
        </w:rPr>
        <w:t>so,</w:t>
      </w:r>
      <w:r>
        <w:rPr>
          <w:rFonts w:ascii="Arial" w:hAnsi="Arial"/>
        </w:rPr>
        <w:t xml:space="preserve"> when we don't release our </w:t>
      </w:r>
      <w:r w:rsidR="00135981">
        <w:rPr>
          <w:rFonts w:ascii="Arial" w:hAnsi="Arial"/>
        </w:rPr>
        <w:t>greatness,</w:t>
      </w:r>
      <w:r>
        <w:rPr>
          <w:rFonts w:ascii="Arial" w:hAnsi="Arial"/>
        </w:rPr>
        <w:t xml:space="preserve"> we're holding out.</w:t>
      </w:r>
    </w:p>
    <w:p w14:paraId="1EE130FA" w14:textId="77777777" w:rsidR="008B1477" w:rsidRDefault="008B1477">
      <w:pPr>
        <w:spacing w:after="0"/>
      </w:pPr>
    </w:p>
    <w:p w14:paraId="4020BCB0" w14:textId="77777777" w:rsidR="008B1477" w:rsidRDefault="00882C3C">
      <w:pPr>
        <w:spacing w:after="0"/>
      </w:pPr>
      <w:r>
        <w:rPr>
          <w:rFonts w:ascii="Arial" w:hAnsi="Arial"/>
          <w:b/>
        </w:rPr>
        <w:t xml:space="preserve">Kileha Holder  </w:t>
      </w:r>
    </w:p>
    <w:p w14:paraId="42F38BEC" w14:textId="77777777" w:rsidR="008B1477" w:rsidRDefault="00882C3C">
      <w:pPr>
        <w:spacing w:after="0"/>
      </w:pPr>
      <w:r>
        <w:rPr>
          <w:rFonts w:ascii="Arial" w:hAnsi="Arial"/>
        </w:rPr>
        <w:t>Yes, yes.</w:t>
      </w:r>
    </w:p>
    <w:p w14:paraId="144BAA5D" w14:textId="77777777" w:rsidR="008B1477" w:rsidRDefault="008B1477">
      <w:pPr>
        <w:spacing w:after="0"/>
      </w:pPr>
    </w:p>
    <w:p w14:paraId="35D36C28" w14:textId="77777777" w:rsidR="008B1477" w:rsidRDefault="00882C3C">
      <w:pPr>
        <w:spacing w:after="0"/>
      </w:pPr>
      <w:r>
        <w:rPr>
          <w:rFonts w:ascii="Arial" w:hAnsi="Arial"/>
          <w:b/>
        </w:rPr>
        <w:t xml:space="preserve">Janelle Anderson  </w:t>
      </w:r>
    </w:p>
    <w:p w14:paraId="0AE9011E" w14:textId="77777777" w:rsidR="008B1477" w:rsidRDefault="00882C3C">
      <w:pPr>
        <w:spacing w:after="0"/>
      </w:pPr>
      <w:r>
        <w:rPr>
          <w:rFonts w:ascii="Arial" w:hAnsi="Arial"/>
        </w:rPr>
        <w:t xml:space="preserve">Aren't we? </w:t>
      </w:r>
    </w:p>
    <w:p w14:paraId="27DC936C" w14:textId="77777777" w:rsidR="008B1477" w:rsidRDefault="008B1477">
      <w:pPr>
        <w:spacing w:after="0"/>
      </w:pPr>
    </w:p>
    <w:p w14:paraId="54106090" w14:textId="77777777" w:rsidR="008B1477" w:rsidRDefault="00882C3C">
      <w:pPr>
        <w:spacing w:after="0"/>
      </w:pPr>
      <w:r>
        <w:rPr>
          <w:rFonts w:ascii="Arial" w:hAnsi="Arial"/>
          <w:b/>
        </w:rPr>
        <w:t xml:space="preserve">Kileha Holder  </w:t>
      </w:r>
    </w:p>
    <w:p w14:paraId="13555559" w14:textId="77777777" w:rsidR="008B1477" w:rsidRDefault="00882C3C">
      <w:pPr>
        <w:spacing w:after="0"/>
      </w:pPr>
      <w:r>
        <w:rPr>
          <w:rFonts w:ascii="Arial" w:hAnsi="Arial"/>
        </w:rPr>
        <w:t>Yes, we a</w:t>
      </w:r>
      <w:r>
        <w:rPr>
          <w:rFonts w:ascii="Arial" w:hAnsi="Arial"/>
        </w:rPr>
        <w:t>re.</w:t>
      </w:r>
    </w:p>
    <w:p w14:paraId="4BB7F36D" w14:textId="77777777" w:rsidR="008B1477" w:rsidRDefault="008B1477">
      <w:pPr>
        <w:spacing w:after="0"/>
      </w:pPr>
    </w:p>
    <w:p w14:paraId="6B0269FF" w14:textId="77777777" w:rsidR="008B1477" w:rsidRDefault="00882C3C">
      <w:pPr>
        <w:spacing w:after="0"/>
      </w:pPr>
      <w:r>
        <w:rPr>
          <w:rFonts w:ascii="Arial" w:hAnsi="Arial"/>
          <w:b/>
        </w:rPr>
        <w:t xml:space="preserve">Janelle Anderson  </w:t>
      </w:r>
    </w:p>
    <w:p w14:paraId="56A94DD4" w14:textId="7AC804AA" w:rsidR="008B1477" w:rsidRDefault="00135981">
      <w:pPr>
        <w:spacing w:after="0"/>
      </w:pPr>
      <w:r>
        <w:rPr>
          <w:rFonts w:ascii="Arial" w:hAnsi="Arial"/>
        </w:rPr>
        <w:t>So,</w:t>
      </w:r>
      <w:r w:rsidR="00882C3C">
        <w:rPr>
          <w:rFonts w:ascii="Arial" w:hAnsi="Arial"/>
        </w:rPr>
        <w:t xml:space="preserve"> speaking of that, how can you activate and talk a little bit, too, about this law of faith in action. And how do you activate it?</w:t>
      </w:r>
    </w:p>
    <w:p w14:paraId="381B90F6" w14:textId="77777777" w:rsidR="008B1477" w:rsidRDefault="008B1477">
      <w:pPr>
        <w:spacing w:after="0"/>
      </w:pPr>
    </w:p>
    <w:p w14:paraId="14950A22" w14:textId="77777777" w:rsidR="008B1477" w:rsidRDefault="00882C3C">
      <w:pPr>
        <w:spacing w:after="0"/>
      </w:pPr>
      <w:r>
        <w:rPr>
          <w:rFonts w:ascii="Arial" w:hAnsi="Arial"/>
          <w:b/>
        </w:rPr>
        <w:t xml:space="preserve">Kileha Holder  </w:t>
      </w:r>
    </w:p>
    <w:p w14:paraId="34B268E2" w14:textId="133523D9" w:rsidR="008B1477" w:rsidRDefault="00882C3C">
      <w:pPr>
        <w:spacing w:after="0"/>
      </w:pPr>
      <w:r>
        <w:rPr>
          <w:rFonts w:ascii="Arial" w:hAnsi="Arial"/>
        </w:rPr>
        <w:t>How do you activate it is living a principled life of following just several princ</w:t>
      </w:r>
      <w:r>
        <w:rPr>
          <w:rFonts w:ascii="Arial" w:hAnsi="Arial"/>
        </w:rPr>
        <w:t xml:space="preserve">iples that he </w:t>
      </w:r>
      <w:r w:rsidR="00135981">
        <w:rPr>
          <w:rFonts w:ascii="Arial" w:hAnsi="Arial"/>
        </w:rPr>
        <w:t>gives</w:t>
      </w:r>
      <w:r>
        <w:rPr>
          <w:rFonts w:ascii="Arial" w:hAnsi="Arial"/>
        </w:rPr>
        <w:t xml:space="preserve"> to me, right, he bought in front of me to write </w:t>
      </w:r>
      <w:r w:rsidR="00135981">
        <w:rPr>
          <w:rFonts w:ascii="Arial" w:hAnsi="Arial"/>
        </w:rPr>
        <w:t>about?</w:t>
      </w:r>
      <w:r>
        <w:rPr>
          <w:rFonts w:ascii="Arial" w:hAnsi="Arial"/>
        </w:rPr>
        <w:t xml:space="preserve"> And when you live this way and you constantly just put it into action, it just becomes second nature. And </w:t>
      </w:r>
      <w:r w:rsidR="00135981">
        <w:rPr>
          <w:rFonts w:ascii="Arial" w:hAnsi="Arial"/>
        </w:rPr>
        <w:t>so,</w:t>
      </w:r>
      <w:r>
        <w:rPr>
          <w:rFonts w:ascii="Arial" w:hAnsi="Arial"/>
        </w:rPr>
        <w:t xml:space="preserve"> what those seven principles look like, what they are, is, first, your fai</w:t>
      </w:r>
      <w:r>
        <w:rPr>
          <w:rFonts w:ascii="Arial" w:hAnsi="Arial"/>
        </w:rPr>
        <w:t xml:space="preserve">th must be based on what God has said. </w:t>
      </w:r>
      <w:r w:rsidR="00135981">
        <w:rPr>
          <w:rFonts w:ascii="Arial" w:hAnsi="Arial"/>
        </w:rPr>
        <w:t>So,</w:t>
      </w:r>
      <w:r>
        <w:rPr>
          <w:rFonts w:ascii="Arial" w:hAnsi="Arial"/>
        </w:rPr>
        <w:t xml:space="preserve"> one of the things you can activate this is to turn his word into belief statements. Why you rely on your words, there's a reason why some people fail at the believing the affirmations or trusting them. I remember h</w:t>
      </w:r>
      <w:r>
        <w:rPr>
          <w:rFonts w:ascii="Arial" w:hAnsi="Arial"/>
        </w:rPr>
        <w:t xml:space="preserve">aving a client one time and she was so down in the dumps in terms of her mindset, </w:t>
      </w:r>
      <w:proofErr w:type="gramStart"/>
      <w:r>
        <w:rPr>
          <w:rFonts w:ascii="Arial" w:hAnsi="Arial"/>
        </w:rPr>
        <w:t>very, very negative</w:t>
      </w:r>
      <w:proofErr w:type="gramEnd"/>
      <w:r>
        <w:rPr>
          <w:rFonts w:ascii="Arial" w:hAnsi="Arial"/>
        </w:rPr>
        <w:t>, very negative. And I tried to help her This was when I was still following the man's way of doing things with the affirmations and belief statements. And</w:t>
      </w:r>
      <w:r>
        <w:rPr>
          <w:rFonts w:ascii="Arial" w:hAnsi="Arial"/>
        </w:rPr>
        <w:t xml:space="preserve"> just having these words that just was I was kept repeating myself, but they didn't really have any meat to it, right? Because they're not my words and they're not God's words, right? And she was not buying into it. And then God gave me a 180, and wherever</w:t>
      </w:r>
      <w:r>
        <w:rPr>
          <w:rFonts w:ascii="Arial" w:hAnsi="Arial"/>
        </w:rPr>
        <w:t xml:space="preserve">, you know, he says, </w:t>
      </w:r>
      <w:r w:rsidR="00135981">
        <w:rPr>
          <w:rFonts w:ascii="Arial" w:hAnsi="Arial"/>
        </w:rPr>
        <w:t>don’t</w:t>
      </w:r>
      <w:r>
        <w:rPr>
          <w:rFonts w:ascii="Arial" w:hAnsi="Arial"/>
        </w:rPr>
        <w:t xml:space="preserve"> trust yourself. Trust in me. Lean on me and not on your own understanding. </w:t>
      </w:r>
      <w:r w:rsidR="00135981">
        <w:rPr>
          <w:rFonts w:ascii="Arial" w:hAnsi="Arial"/>
        </w:rPr>
        <w:t>So,</w:t>
      </w:r>
      <w:r>
        <w:rPr>
          <w:rFonts w:ascii="Arial" w:hAnsi="Arial"/>
        </w:rPr>
        <w:t xml:space="preserve"> turn his words into your </w:t>
      </w:r>
      <w:r>
        <w:rPr>
          <w:rFonts w:ascii="Arial" w:hAnsi="Arial"/>
        </w:rPr>
        <w:lastRenderedPageBreak/>
        <w:t>belief statements. And literally, I have five different belief statements on my, one of my vision boards that I say over my li</w:t>
      </w:r>
      <w:r>
        <w:rPr>
          <w:rFonts w:ascii="Arial" w:hAnsi="Arial"/>
        </w:rPr>
        <w:t xml:space="preserve">fe, every morning. I renew my mind with that every morning. One of them is I just said it, Trust in the Lord with all my heart and lean not onto my own understanding. But in all my ways, I submit to Him and He shows that my path is straight, meaning I can </w:t>
      </w:r>
      <w:r>
        <w:rPr>
          <w:rFonts w:ascii="Arial" w:hAnsi="Arial"/>
        </w:rPr>
        <w:t xml:space="preserve">go left and he's telling me to go right because I'm bad at directions. Find a way to redirect. </w:t>
      </w:r>
      <w:r w:rsidR="00135981">
        <w:rPr>
          <w:rFonts w:ascii="Arial" w:hAnsi="Arial"/>
        </w:rPr>
        <w:t>So,</w:t>
      </w:r>
      <w:r>
        <w:rPr>
          <w:rFonts w:ascii="Arial" w:hAnsi="Arial"/>
        </w:rPr>
        <w:t xml:space="preserve"> use that to your advantage. The second principle is that we must ask God's Holy Spirit. How do we do that? Prayer. Prayer is our school, our back when. God sa</w:t>
      </w:r>
      <w:r>
        <w:rPr>
          <w:rFonts w:ascii="Arial" w:hAnsi="Arial"/>
        </w:rPr>
        <w:t>ys that is our place, that is our warfare. That is part of our warfare. Go to God in prayer and pray according to his will. One thing I remember a friend of mine, they were doing a mindful meditation. One of the fresh loves is Daniel</w:t>
      </w:r>
      <w:r w:rsidR="00135981">
        <w:rPr>
          <w:rFonts w:ascii="Arial" w:hAnsi="Arial"/>
        </w:rPr>
        <w:t>’</w:t>
      </w:r>
      <w:r>
        <w:rPr>
          <w:rFonts w:ascii="Arial" w:hAnsi="Arial"/>
        </w:rPr>
        <w:t>s prayers, you know, ho</w:t>
      </w:r>
      <w:r>
        <w:rPr>
          <w:rFonts w:ascii="Arial" w:hAnsi="Arial"/>
        </w:rPr>
        <w:t xml:space="preserve">w Daniel will </w:t>
      </w:r>
      <w:r w:rsidR="00135981">
        <w:rPr>
          <w:rFonts w:ascii="Arial" w:hAnsi="Arial"/>
        </w:rPr>
        <w:t>pray,</w:t>
      </w:r>
      <w:r>
        <w:rPr>
          <w:rFonts w:ascii="Arial" w:hAnsi="Arial"/>
        </w:rPr>
        <w:t xml:space="preserve"> and he was just like, Oh, this is happening. </w:t>
      </w:r>
      <w:r w:rsidR="00135981">
        <w:rPr>
          <w:rFonts w:ascii="Arial" w:hAnsi="Arial"/>
        </w:rPr>
        <w:t>But you</w:t>
      </w:r>
      <w:r>
        <w:rPr>
          <w:rFonts w:ascii="Arial" w:hAnsi="Arial"/>
        </w:rPr>
        <w:t xml:space="preserve"> say this, </w:t>
      </w:r>
      <w:proofErr w:type="gramStart"/>
      <w:r>
        <w:rPr>
          <w:rFonts w:ascii="Arial" w:hAnsi="Arial"/>
        </w:rPr>
        <w:t>this</w:t>
      </w:r>
      <w:proofErr w:type="gramEnd"/>
      <w:r>
        <w:rPr>
          <w:rFonts w:ascii="Arial" w:hAnsi="Arial"/>
        </w:rPr>
        <w:t xml:space="preserve"> and this. I'm trusting in you, right? Right, and that God already knows what's in your heart. God knows what your voice, just be honest with him, pray according to His</w:t>
      </w:r>
      <w:r>
        <w:rPr>
          <w:rFonts w:ascii="Arial" w:hAnsi="Arial"/>
        </w:rPr>
        <w:t xml:space="preserve"> Word. And the third principle is, sometimes we've got to command it. Sometimes we've got to declare it over our lives. This is where, that is the power in declaration. Declare God's word out loud. The devil like he's gonna try to get into your head and if</w:t>
      </w:r>
      <w:r>
        <w:rPr>
          <w:rFonts w:ascii="Arial" w:hAnsi="Arial"/>
        </w:rPr>
        <w:t xml:space="preserve"> you keep it there and you think this is gonna eat at you. But if you declare out loud, the devil is saying this, but he is a liar because my God says this. Start a powerful day for yourself. Principle four is we must believe what we are receiving, when we</w:t>
      </w:r>
      <w:r>
        <w:rPr>
          <w:rFonts w:ascii="Arial" w:hAnsi="Arial"/>
        </w:rPr>
        <w:t xml:space="preserve"> pray and command it. </w:t>
      </w:r>
      <w:r w:rsidR="00135981">
        <w:rPr>
          <w:rFonts w:ascii="Arial" w:hAnsi="Arial"/>
        </w:rPr>
        <w:t>So,</w:t>
      </w:r>
      <w:r>
        <w:rPr>
          <w:rFonts w:ascii="Arial" w:hAnsi="Arial"/>
        </w:rPr>
        <w:t xml:space="preserve"> this is by creating a vision and goal setting strategy with God is important. Where he says, write the vision and make it plain, we've got to write it down. You gotta write it. It can't stay here. Can't stay your head. It has to co</w:t>
      </w:r>
      <w:r>
        <w:rPr>
          <w:rFonts w:ascii="Arial" w:hAnsi="Arial"/>
        </w:rPr>
        <w:t xml:space="preserve">me to paper to activate it in the real world, in our world, because he already has it up there. But know you activate it here. Number five is that you must confess what you are believing. </w:t>
      </w:r>
      <w:r w:rsidR="00135981">
        <w:rPr>
          <w:rFonts w:ascii="Arial" w:hAnsi="Arial"/>
        </w:rPr>
        <w:t>So,</w:t>
      </w:r>
      <w:r>
        <w:rPr>
          <w:rFonts w:ascii="Arial" w:hAnsi="Arial"/>
        </w:rPr>
        <w:t xml:space="preserve"> there's a saying, confession is good for the soul, right? And I a</w:t>
      </w:r>
      <w:r>
        <w:rPr>
          <w:rFonts w:ascii="Arial" w:hAnsi="Arial"/>
        </w:rPr>
        <w:t xml:space="preserve">lways like to say a goal should not be a </w:t>
      </w:r>
      <w:r w:rsidR="00135981">
        <w:rPr>
          <w:rFonts w:ascii="Arial" w:hAnsi="Arial"/>
        </w:rPr>
        <w:t>well-kept</w:t>
      </w:r>
      <w:r>
        <w:rPr>
          <w:rFonts w:ascii="Arial" w:hAnsi="Arial"/>
        </w:rPr>
        <w:t xml:space="preserve"> secret. </w:t>
      </w:r>
    </w:p>
    <w:p w14:paraId="3B6E7839" w14:textId="77777777" w:rsidR="008B1477" w:rsidRDefault="008B1477">
      <w:pPr>
        <w:spacing w:after="0"/>
      </w:pPr>
    </w:p>
    <w:p w14:paraId="1806FF8C" w14:textId="77777777" w:rsidR="008B1477" w:rsidRDefault="00882C3C">
      <w:pPr>
        <w:spacing w:after="0"/>
      </w:pPr>
      <w:r>
        <w:rPr>
          <w:rFonts w:ascii="Arial" w:hAnsi="Arial"/>
          <w:b/>
        </w:rPr>
        <w:t xml:space="preserve">Janelle Anderson  </w:t>
      </w:r>
    </w:p>
    <w:p w14:paraId="5F86535B" w14:textId="77777777" w:rsidR="008B1477" w:rsidRDefault="00882C3C">
      <w:pPr>
        <w:spacing w:after="0"/>
      </w:pPr>
      <w:r>
        <w:rPr>
          <w:rFonts w:ascii="Arial" w:hAnsi="Arial"/>
        </w:rPr>
        <w:t xml:space="preserve">Oh, yeah. that's a good one. I like that one. </w:t>
      </w:r>
    </w:p>
    <w:p w14:paraId="3F38BE6C" w14:textId="77777777" w:rsidR="008B1477" w:rsidRDefault="008B1477">
      <w:pPr>
        <w:spacing w:after="0"/>
      </w:pPr>
    </w:p>
    <w:p w14:paraId="7EEE1271" w14:textId="77777777" w:rsidR="008B1477" w:rsidRDefault="00882C3C">
      <w:pPr>
        <w:spacing w:after="0"/>
      </w:pPr>
      <w:r>
        <w:rPr>
          <w:rFonts w:ascii="Arial" w:hAnsi="Arial"/>
          <w:b/>
        </w:rPr>
        <w:t xml:space="preserve">Kileha Holder  </w:t>
      </w:r>
    </w:p>
    <w:p w14:paraId="0E4677C2" w14:textId="14967938" w:rsidR="008B1477" w:rsidRDefault="00882C3C">
      <w:pPr>
        <w:spacing w:after="0"/>
      </w:pPr>
      <w:r>
        <w:rPr>
          <w:rFonts w:ascii="Arial" w:hAnsi="Arial"/>
        </w:rPr>
        <w:t xml:space="preserve">No, because if you try you know, go after, go after it and you fail, no one sees you right? Or no one </w:t>
      </w:r>
      <w:r>
        <w:rPr>
          <w:rFonts w:ascii="Arial" w:hAnsi="Arial"/>
        </w:rPr>
        <w:t>knows, and you're like, I don't have to do that again. Or I don't have to be fake. You don't have anything to hold yourself accountable. So don't do that to yourself. Don't set yourself up to fail like that. Number six is we must act upon what we believe a</w:t>
      </w:r>
      <w:r>
        <w:rPr>
          <w:rFonts w:ascii="Arial" w:hAnsi="Arial"/>
        </w:rPr>
        <w:t xml:space="preserve">nd confess. This is where demonstration comes into place. Right? Then creating your faith in action. Right? </w:t>
      </w:r>
      <w:r w:rsidR="00135981">
        <w:rPr>
          <w:rFonts w:ascii="Arial" w:hAnsi="Arial"/>
        </w:rPr>
        <w:t>So,</w:t>
      </w:r>
      <w:r>
        <w:rPr>
          <w:rFonts w:ascii="Arial" w:hAnsi="Arial"/>
        </w:rPr>
        <w:t xml:space="preserve"> the way you write that vision and goal, act it out. He's going to give you action plans. Take the action. Complete the action steps. And the fina</w:t>
      </w:r>
      <w:r>
        <w:rPr>
          <w:rFonts w:ascii="Arial" w:hAnsi="Arial"/>
        </w:rPr>
        <w:t>l one is sometimes we must endure to the end. I know many of you are loving that one, right?</w:t>
      </w:r>
    </w:p>
    <w:p w14:paraId="406D06F2" w14:textId="77777777" w:rsidR="008B1477" w:rsidRDefault="008B1477">
      <w:pPr>
        <w:spacing w:after="0"/>
      </w:pPr>
    </w:p>
    <w:p w14:paraId="31B057F8" w14:textId="77777777" w:rsidR="008B1477" w:rsidRDefault="00882C3C">
      <w:pPr>
        <w:spacing w:after="0"/>
      </w:pPr>
      <w:r>
        <w:rPr>
          <w:rFonts w:ascii="Arial" w:hAnsi="Arial"/>
          <w:b/>
        </w:rPr>
        <w:t xml:space="preserve">Janelle Anderson  </w:t>
      </w:r>
    </w:p>
    <w:p w14:paraId="552B87B4" w14:textId="77777777" w:rsidR="008B1477" w:rsidRDefault="00882C3C">
      <w:pPr>
        <w:spacing w:after="0"/>
      </w:pPr>
      <w:r>
        <w:rPr>
          <w:rFonts w:ascii="Arial" w:hAnsi="Arial"/>
        </w:rPr>
        <w:t>We all hate that word, endure.</w:t>
      </w:r>
    </w:p>
    <w:p w14:paraId="0201F097" w14:textId="77777777" w:rsidR="008B1477" w:rsidRDefault="008B1477">
      <w:pPr>
        <w:spacing w:after="0"/>
      </w:pPr>
    </w:p>
    <w:p w14:paraId="1F778F6C" w14:textId="77777777" w:rsidR="008B1477" w:rsidRDefault="00882C3C">
      <w:pPr>
        <w:spacing w:after="0"/>
      </w:pPr>
      <w:r>
        <w:rPr>
          <w:rFonts w:ascii="Arial" w:hAnsi="Arial"/>
          <w:b/>
        </w:rPr>
        <w:t xml:space="preserve">Kileha Holder  </w:t>
      </w:r>
    </w:p>
    <w:p w14:paraId="48C5EF6A" w14:textId="3D2B0AF6" w:rsidR="008B1477" w:rsidRDefault="00882C3C">
      <w:pPr>
        <w:spacing w:after="0"/>
      </w:pPr>
      <w:r>
        <w:rPr>
          <w:rFonts w:ascii="Arial" w:hAnsi="Arial"/>
        </w:rPr>
        <w:t>There's, this is what I love to say this all the time is there's a difference between how you w</w:t>
      </w:r>
      <w:r>
        <w:rPr>
          <w:rFonts w:ascii="Arial" w:hAnsi="Arial"/>
        </w:rPr>
        <w:t>ere brought up in terms of school and life. In school, you get the lessons, lessons</w:t>
      </w:r>
      <w:r>
        <w:rPr>
          <w:rFonts w:ascii="Arial" w:hAnsi="Arial"/>
        </w:rPr>
        <w:t>, and then you're tested. In life, you get tested, tested, tested to learn that lesson.</w:t>
      </w:r>
    </w:p>
    <w:p w14:paraId="6C7E836E" w14:textId="77777777" w:rsidR="008B1477" w:rsidRDefault="008B1477">
      <w:pPr>
        <w:spacing w:after="0"/>
      </w:pPr>
    </w:p>
    <w:p w14:paraId="4C850F91" w14:textId="77777777" w:rsidR="008B1477" w:rsidRDefault="00882C3C">
      <w:pPr>
        <w:spacing w:after="0"/>
      </w:pPr>
      <w:r>
        <w:rPr>
          <w:rFonts w:ascii="Arial" w:hAnsi="Arial"/>
          <w:b/>
        </w:rPr>
        <w:t xml:space="preserve">Janelle Anderson  </w:t>
      </w:r>
    </w:p>
    <w:p w14:paraId="27B30A37" w14:textId="77777777" w:rsidR="008B1477" w:rsidRDefault="00882C3C">
      <w:pPr>
        <w:spacing w:after="0"/>
      </w:pPr>
      <w:r>
        <w:rPr>
          <w:rFonts w:ascii="Arial" w:hAnsi="Arial"/>
        </w:rPr>
        <w:lastRenderedPageBreak/>
        <w:t>Yes, that's a good way to put that, so true.</w:t>
      </w:r>
    </w:p>
    <w:p w14:paraId="1A9B9FF9" w14:textId="77777777" w:rsidR="008B1477" w:rsidRDefault="008B1477">
      <w:pPr>
        <w:spacing w:after="0"/>
      </w:pPr>
    </w:p>
    <w:p w14:paraId="5F54CB94" w14:textId="77777777" w:rsidR="008B1477" w:rsidRDefault="00882C3C">
      <w:pPr>
        <w:spacing w:after="0"/>
      </w:pPr>
      <w:r>
        <w:rPr>
          <w:rFonts w:ascii="Arial" w:hAnsi="Arial"/>
          <w:b/>
        </w:rPr>
        <w:t>Kileha Hold</w:t>
      </w:r>
      <w:r>
        <w:rPr>
          <w:rFonts w:ascii="Arial" w:hAnsi="Arial"/>
          <w:b/>
        </w:rPr>
        <w:t xml:space="preserve">er  </w:t>
      </w:r>
    </w:p>
    <w:p w14:paraId="5312C87A" w14:textId="26F7CE01" w:rsidR="008B1477" w:rsidRDefault="00882C3C">
      <w:pPr>
        <w:spacing w:after="0"/>
      </w:pPr>
      <w:r>
        <w:rPr>
          <w:rFonts w:ascii="Arial" w:hAnsi="Arial"/>
        </w:rPr>
        <w:t xml:space="preserve">The one way that you can test yourself to make sure that you endure, make a covenant agreement with God to stay steadfast. </w:t>
      </w:r>
      <w:r w:rsidR="00135981">
        <w:rPr>
          <w:rFonts w:ascii="Arial" w:hAnsi="Arial"/>
        </w:rPr>
        <w:t>So,</w:t>
      </w:r>
      <w:r>
        <w:rPr>
          <w:rFonts w:ascii="Arial" w:hAnsi="Arial"/>
        </w:rPr>
        <w:t xml:space="preserve"> write out what it is that he's telling you. God, I'm staying committed to this, this, </w:t>
      </w:r>
      <w:proofErr w:type="gramStart"/>
      <w:r>
        <w:rPr>
          <w:rFonts w:ascii="Arial" w:hAnsi="Arial"/>
        </w:rPr>
        <w:t>this</w:t>
      </w:r>
      <w:proofErr w:type="gramEnd"/>
      <w:r>
        <w:rPr>
          <w:rFonts w:ascii="Arial" w:hAnsi="Arial"/>
        </w:rPr>
        <w:t xml:space="preserve"> and this. And share it. Make sure </w:t>
      </w:r>
      <w:r>
        <w:rPr>
          <w:rFonts w:ascii="Arial" w:hAnsi="Arial"/>
        </w:rPr>
        <w:t xml:space="preserve">someone witnesses that, share it, post it somewhere someone can see, so that you are holding yourself accountable to stay true to the words, as God is not going to break his covenant. </w:t>
      </w:r>
      <w:r w:rsidR="00135981">
        <w:rPr>
          <w:rFonts w:ascii="Arial" w:hAnsi="Arial"/>
        </w:rPr>
        <w:t>So,</w:t>
      </w:r>
      <w:r>
        <w:rPr>
          <w:rFonts w:ascii="Arial" w:hAnsi="Arial"/>
        </w:rPr>
        <w:t xml:space="preserve"> the only other person that can break it is you. </w:t>
      </w:r>
    </w:p>
    <w:p w14:paraId="12A1D6C0" w14:textId="77777777" w:rsidR="008B1477" w:rsidRDefault="008B1477">
      <w:pPr>
        <w:spacing w:after="0"/>
      </w:pPr>
    </w:p>
    <w:p w14:paraId="65B842D6" w14:textId="77777777" w:rsidR="008B1477" w:rsidRDefault="00882C3C">
      <w:pPr>
        <w:spacing w:after="0"/>
      </w:pPr>
      <w:r>
        <w:rPr>
          <w:rFonts w:ascii="Arial" w:hAnsi="Arial"/>
          <w:b/>
        </w:rPr>
        <w:t xml:space="preserve">Janelle Anderson  </w:t>
      </w:r>
    </w:p>
    <w:p w14:paraId="68E909B2" w14:textId="13D6A443" w:rsidR="008B1477" w:rsidRDefault="00882C3C">
      <w:pPr>
        <w:spacing w:after="0"/>
      </w:pPr>
      <w:r>
        <w:rPr>
          <w:rFonts w:ascii="Arial" w:hAnsi="Arial"/>
        </w:rPr>
        <w:t>Yes, that is so true. And holding yourself accountable. That is a major secret to success. Yeah. And I love what you said about you know, don't keep your goals secret. Tell someone find somebody to hold yourself accountable. That's why coaching is so great</w:t>
      </w:r>
      <w:r>
        <w:rPr>
          <w:rFonts w:ascii="Arial" w:hAnsi="Arial"/>
        </w:rPr>
        <w:t xml:space="preserve">. Or getting into a group mastermind or surrounding yourself with people with </w:t>
      </w:r>
      <w:r w:rsidR="00135981">
        <w:rPr>
          <w:rFonts w:ascii="Arial" w:hAnsi="Arial"/>
        </w:rPr>
        <w:t>likeminded</w:t>
      </w:r>
      <w:r>
        <w:rPr>
          <w:rFonts w:ascii="Arial" w:hAnsi="Arial"/>
        </w:rPr>
        <w:t xml:space="preserve"> goals and just hold each other accountable. And you will get stuff done. When nobody knows what your goal is, how many out there procrastinate like me? But if I know </w:t>
      </w:r>
      <w:r>
        <w:rPr>
          <w:rFonts w:ascii="Arial" w:hAnsi="Arial"/>
        </w:rPr>
        <w:t xml:space="preserve">my coach is going to ask </w:t>
      </w:r>
      <w:r w:rsidR="00135981">
        <w:rPr>
          <w:rFonts w:ascii="Arial" w:hAnsi="Arial"/>
        </w:rPr>
        <w:t>me,</w:t>
      </w:r>
      <w:r>
        <w:rPr>
          <w:rFonts w:ascii="Arial" w:hAnsi="Arial"/>
        </w:rPr>
        <w:t xml:space="preserve"> what have you gotten done? Then I'm going to go and do it. </w:t>
      </w:r>
    </w:p>
    <w:p w14:paraId="4F25D877" w14:textId="77777777" w:rsidR="008B1477" w:rsidRDefault="008B1477">
      <w:pPr>
        <w:spacing w:after="0"/>
      </w:pPr>
    </w:p>
    <w:p w14:paraId="79EE2F29" w14:textId="77777777" w:rsidR="008B1477" w:rsidRDefault="00882C3C">
      <w:pPr>
        <w:spacing w:after="0"/>
      </w:pPr>
      <w:r>
        <w:rPr>
          <w:rFonts w:ascii="Arial" w:hAnsi="Arial"/>
          <w:b/>
        </w:rPr>
        <w:t xml:space="preserve">Kileha Holder  </w:t>
      </w:r>
    </w:p>
    <w:p w14:paraId="4194213E" w14:textId="12972E2C" w:rsidR="008B1477" w:rsidRDefault="00882C3C">
      <w:pPr>
        <w:spacing w:after="0"/>
      </w:pPr>
      <w:r>
        <w:rPr>
          <w:rFonts w:ascii="Arial" w:hAnsi="Arial"/>
        </w:rPr>
        <w:t xml:space="preserve">Exactly, just like this commitment here to be on this podcast. If it </w:t>
      </w:r>
      <w:proofErr w:type="gramStart"/>
      <w:r>
        <w:rPr>
          <w:rFonts w:ascii="Arial" w:hAnsi="Arial"/>
        </w:rPr>
        <w:t>wasn't</w:t>
      </w:r>
      <w:proofErr w:type="gramEnd"/>
      <w:r>
        <w:rPr>
          <w:rFonts w:ascii="Arial" w:hAnsi="Arial"/>
        </w:rPr>
        <w:t xml:space="preserve"> in my schedule, in my calendar, I could have gotten busy doing something el</w:t>
      </w:r>
      <w:r>
        <w:rPr>
          <w:rFonts w:ascii="Arial" w:hAnsi="Arial"/>
        </w:rPr>
        <w:t xml:space="preserve">se, completely forgot about it. If I'm like, no, but you hold yourself accountable. That's why as Janelle says it's important to have either a coach, a mentor or group, like I set myself up with so many </w:t>
      </w:r>
      <w:r w:rsidR="00135981">
        <w:rPr>
          <w:rFonts w:ascii="Arial" w:hAnsi="Arial"/>
        </w:rPr>
        <w:t>accountabilities</w:t>
      </w:r>
      <w:r>
        <w:rPr>
          <w:rFonts w:ascii="Arial" w:hAnsi="Arial"/>
        </w:rPr>
        <w:t xml:space="preserve">, it's amazing. I have a coach, I have </w:t>
      </w:r>
      <w:r>
        <w:rPr>
          <w:rFonts w:ascii="Arial" w:hAnsi="Arial"/>
        </w:rPr>
        <w:t>a personal coach, a business coach, I have accountability group.</w:t>
      </w:r>
    </w:p>
    <w:p w14:paraId="6ACC3059" w14:textId="77777777" w:rsidR="008B1477" w:rsidRDefault="008B1477">
      <w:pPr>
        <w:spacing w:after="0"/>
      </w:pPr>
    </w:p>
    <w:p w14:paraId="3667A498" w14:textId="77777777" w:rsidR="008B1477" w:rsidRDefault="00882C3C">
      <w:pPr>
        <w:spacing w:after="0"/>
      </w:pPr>
      <w:r>
        <w:rPr>
          <w:rFonts w:ascii="Arial" w:hAnsi="Arial"/>
          <w:b/>
        </w:rPr>
        <w:t xml:space="preserve">Janelle Anderson  </w:t>
      </w:r>
    </w:p>
    <w:p w14:paraId="4122222D" w14:textId="77777777" w:rsidR="008B1477" w:rsidRDefault="00882C3C">
      <w:pPr>
        <w:spacing w:after="0"/>
      </w:pPr>
      <w:r>
        <w:rPr>
          <w:rFonts w:ascii="Arial" w:hAnsi="Arial"/>
        </w:rPr>
        <w:t>Yes, see? I know, that's what successful people do. Yes, me too. I can't do it without all of that. It's, you can't do this alone. And you know, I know the term solopreneu</w:t>
      </w:r>
      <w:r>
        <w:rPr>
          <w:rFonts w:ascii="Arial" w:hAnsi="Arial"/>
        </w:rPr>
        <w:t>r is out there. But really, there is no such thing because you won't be successful in trying to do this alone.</w:t>
      </w:r>
    </w:p>
    <w:p w14:paraId="5585F2B6" w14:textId="77777777" w:rsidR="008B1477" w:rsidRDefault="008B1477">
      <w:pPr>
        <w:spacing w:after="0"/>
      </w:pPr>
    </w:p>
    <w:p w14:paraId="0EBD0C35" w14:textId="77777777" w:rsidR="008B1477" w:rsidRDefault="00882C3C">
      <w:pPr>
        <w:spacing w:after="0"/>
      </w:pPr>
      <w:r>
        <w:rPr>
          <w:rFonts w:ascii="Arial" w:hAnsi="Arial"/>
          <w:b/>
        </w:rPr>
        <w:t xml:space="preserve">Kileha Holder  </w:t>
      </w:r>
    </w:p>
    <w:p w14:paraId="058A09CD" w14:textId="1AE9976D" w:rsidR="008B1477" w:rsidRDefault="00882C3C">
      <w:pPr>
        <w:spacing w:after="0"/>
      </w:pPr>
      <w:r>
        <w:rPr>
          <w:rFonts w:ascii="Arial" w:hAnsi="Arial"/>
        </w:rPr>
        <w:t xml:space="preserve">You won't last long. That's what I was in the first three or half, four years of my business. </w:t>
      </w:r>
      <w:r w:rsidR="00135981">
        <w:rPr>
          <w:rFonts w:ascii="Arial" w:hAnsi="Arial"/>
        </w:rPr>
        <w:t>So,</w:t>
      </w:r>
      <w:r>
        <w:rPr>
          <w:rFonts w:ascii="Arial" w:hAnsi="Arial"/>
        </w:rPr>
        <w:t xml:space="preserve"> like, if it's up to me, if it's</w:t>
      </w:r>
      <w:r>
        <w:rPr>
          <w:rFonts w:ascii="Arial" w:hAnsi="Arial"/>
        </w:rPr>
        <w:t xml:space="preserve"> to be it's up to me, that was my mentality, and I'm just fooling myself and then </w:t>
      </w:r>
      <w:r>
        <w:rPr>
          <w:rFonts w:ascii="Arial" w:hAnsi="Arial"/>
        </w:rPr>
        <w:t>in</w:t>
      </w:r>
      <w:r w:rsidR="00135981">
        <w:rPr>
          <w:rFonts w:ascii="Arial" w:hAnsi="Arial"/>
        </w:rPr>
        <w:t xml:space="preserve"> </w:t>
      </w:r>
      <w:r>
        <w:rPr>
          <w:rFonts w:ascii="Arial" w:hAnsi="Arial"/>
        </w:rPr>
        <w:t>2</w:t>
      </w:r>
      <w:r w:rsidR="00135981">
        <w:rPr>
          <w:rFonts w:ascii="Arial" w:hAnsi="Arial"/>
        </w:rPr>
        <w:t>0</w:t>
      </w:r>
      <w:r>
        <w:rPr>
          <w:rFonts w:ascii="Arial" w:hAnsi="Arial"/>
        </w:rPr>
        <w:t>18</w:t>
      </w:r>
      <w:r>
        <w:rPr>
          <w:rFonts w:ascii="Arial" w:hAnsi="Arial"/>
        </w:rPr>
        <w:t>,</w:t>
      </w:r>
      <w:r w:rsidR="00135981">
        <w:rPr>
          <w:rFonts w:ascii="Arial" w:hAnsi="Arial"/>
        </w:rPr>
        <w:t xml:space="preserve"> </w:t>
      </w:r>
      <w:r>
        <w:rPr>
          <w:rFonts w:ascii="Arial" w:hAnsi="Arial"/>
        </w:rPr>
        <w:t>God rocked my world. And he's like, uh-uh</w:t>
      </w:r>
      <w:r>
        <w:rPr>
          <w:rFonts w:ascii="Arial" w:hAnsi="Arial"/>
        </w:rPr>
        <w:t>,</w:t>
      </w:r>
      <w:r w:rsidR="00135981">
        <w:rPr>
          <w:rFonts w:ascii="Arial" w:hAnsi="Arial"/>
        </w:rPr>
        <w:t xml:space="preserve"> </w:t>
      </w:r>
      <w:r>
        <w:rPr>
          <w:rFonts w:ascii="Arial" w:hAnsi="Arial"/>
        </w:rPr>
        <w:t>you'</w:t>
      </w:r>
      <w:r w:rsidR="00135981">
        <w:rPr>
          <w:rFonts w:ascii="Arial" w:hAnsi="Arial"/>
        </w:rPr>
        <w:t xml:space="preserve">ll </w:t>
      </w:r>
      <w:r>
        <w:rPr>
          <w:rFonts w:ascii="Arial" w:hAnsi="Arial"/>
        </w:rPr>
        <w:t>n</w:t>
      </w:r>
      <w:r>
        <w:rPr>
          <w:rFonts w:ascii="Arial" w:hAnsi="Arial"/>
        </w:rPr>
        <w:t xml:space="preserve">ot continue on this schedule. He shifted everything for me. </w:t>
      </w:r>
    </w:p>
    <w:p w14:paraId="1BA6A7F6" w14:textId="77777777" w:rsidR="008B1477" w:rsidRDefault="008B1477">
      <w:pPr>
        <w:spacing w:after="0"/>
      </w:pPr>
    </w:p>
    <w:p w14:paraId="63863B77" w14:textId="77777777" w:rsidR="008B1477" w:rsidRDefault="00882C3C">
      <w:pPr>
        <w:spacing w:after="0"/>
      </w:pPr>
      <w:r>
        <w:rPr>
          <w:rFonts w:ascii="Arial" w:hAnsi="Arial"/>
          <w:b/>
        </w:rPr>
        <w:t xml:space="preserve">Janelle Anderson  </w:t>
      </w:r>
    </w:p>
    <w:p w14:paraId="2FA43FCA" w14:textId="77777777" w:rsidR="008B1477" w:rsidRDefault="00882C3C">
      <w:pPr>
        <w:spacing w:after="0"/>
      </w:pPr>
      <w:r>
        <w:rPr>
          <w:rFonts w:ascii="Arial" w:hAnsi="Arial"/>
        </w:rPr>
        <w:t xml:space="preserve">Wonderful. I'm so glad he did </w:t>
      </w:r>
      <w:r>
        <w:rPr>
          <w:rFonts w:ascii="Arial" w:hAnsi="Arial"/>
        </w:rPr>
        <w:t>and I'm glad you followed his leading and stepped into your place in the world and sharing your gifts that nobody else can do it like you. Tell us about your book that you were just talking about. That's the name of it. Right?</w:t>
      </w:r>
    </w:p>
    <w:p w14:paraId="4B2FF004" w14:textId="77777777" w:rsidR="008B1477" w:rsidRDefault="008B1477">
      <w:pPr>
        <w:spacing w:after="0"/>
      </w:pPr>
    </w:p>
    <w:p w14:paraId="091795CF" w14:textId="77777777" w:rsidR="008B1477" w:rsidRDefault="00882C3C">
      <w:pPr>
        <w:spacing w:after="0"/>
      </w:pPr>
      <w:r>
        <w:rPr>
          <w:rFonts w:ascii="Arial" w:hAnsi="Arial"/>
          <w:b/>
        </w:rPr>
        <w:t xml:space="preserve">Kileha Holder  </w:t>
      </w:r>
    </w:p>
    <w:p w14:paraId="68DADD32" w14:textId="09048136" w:rsidR="008B1477" w:rsidRDefault="00882C3C">
      <w:pPr>
        <w:spacing w:after="0"/>
      </w:pPr>
      <w:r>
        <w:rPr>
          <w:rFonts w:ascii="Arial" w:hAnsi="Arial"/>
        </w:rPr>
        <w:t xml:space="preserve">It's </w:t>
      </w:r>
      <w:r w:rsidR="00135981">
        <w:rPr>
          <w:rFonts w:ascii="Arial" w:hAnsi="Arial"/>
        </w:rPr>
        <w:t>the</w:t>
      </w:r>
      <w:r>
        <w:rPr>
          <w:rFonts w:ascii="Arial" w:hAnsi="Arial"/>
        </w:rPr>
        <w:t xml:space="preserve"> Law of Faith in Action. </w:t>
      </w:r>
      <w:r w:rsidR="00135981">
        <w:rPr>
          <w:rFonts w:ascii="Arial" w:hAnsi="Arial"/>
        </w:rPr>
        <w:t>So,</w:t>
      </w:r>
      <w:r>
        <w:rPr>
          <w:rFonts w:ascii="Arial" w:hAnsi="Arial"/>
        </w:rPr>
        <w:t xml:space="preserve"> it's available on Amazon or in all countries. </w:t>
      </w:r>
      <w:r w:rsidR="00135981">
        <w:rPr>
          <w:rFonts w:ascii="Arial" w:hAnsi="Arial"/>
        </w:rPr>
        <w:t>So,</w:t>
      </w:r>
      <w:r>
        <w:rPr>
          <w:rFonts w:ascii="Arial" w:hAnsi="Arial"/>
        </w:rPr>
        <w:t xml:space="preserve"> if you go to Amazon, you search The Law of Faith in Action, you will definitely find it. It is available in hardcopy, in paperback, and </w:t>
      </w:r>
      <w:r w:rsidR="00135981">
        <w:rPr>
          <w:rFonts w:ascii="Arial" w:hAnsi="Arial"/>
        </w:rPr>
        <w:t>eBook</w:t>
      </w:r>
      <w:r>
        <w:rPr>
          <w:rFonts w:ascii="Arial" w:hAnsi="Arial"/>
        </w:rPr>
        <w:t>.</w:t>
      </w:r>
    </w:p>
    <w:p w14:paraId="2F64AD71" w14:textId="77777777" w:rsidR="008B1477" w:rsidRDefault="008B1477">
      <w:pPr>
        <w:spacing w:after="0"/>
      </w:pPr>
    </w:p>
    <w:p w14:paraId="445E9F91" w14:textId="77777777" w:rsidR="008B1477" w:rsidRDefault="00882C3C">
      <w:pPr>
        <w:spacing w:after="0"/>
      </w:pPr>
      <w:r>
        <w:rPr>
          <w:rFonts w:ascii="Arial" w:hAnsi="Arial"/>
          <w:b/>
        </w:rPr>
        <w:t>Janelle And</w:t>
      </w:r>
      <w:r>
        <w:rPr>
          <w:rFonts w:ascii="Arial" w:hAnsi="Arial"/>
          <w:b/>
        </w:rPr>
        <w:t xml:space="preserve">erson  </w:t>
      </w:r>
    </w:p>
    <w:p w14:paraId="7D1C5D81" w14:textId="3E9DC0CD" w:rsidR="008B1477" w:rsidRDefault="00882C3C">
      <w:pPr>
        <w:spacing w:after="0"/>
      </w:pPr>
      <w:r>
        <w:rPr>
          <w:rFonts w:ascii="Arial" w:hAnsi="Arial"/>
        </w:rPr>
        <w:t xml:space="preserve">Awesome. </w:t>
      </w:r>
      <w:r w:rsidR="00135981">
        <w:rPr>
          <w:rFonts w:ascii="Arial" w:hAnsi="Arial"/>
        </w:rPr>
        <w:t>So,</w:t>
      </w:r>
      <w:r>
        <w:rPr>
          <w:rFonts w:ascii="Arial" w:hAnsi="Arial"/>
        </w:rPr>
        <w:t xml:space="preserve"> The Law of Faith in Action: How to Receive the Blessing God Already Has for You. </w:t>
      </w:r>
    </w:p>
    <w:p w14:paraId="443C2A47" w14:textId="77777777" w:rsidR="008B1477" w:rsidRDefault="008B1477">
      <w:pPr>
        <w:spacing w:after="0"/>
      </w:pPr>
    </w:p>
    <w:p w14:paraId="532ECEEB" w14:textId="77777777" w:rsidR="008B1477" w:rsidRDefault="00882C3C">
      <w:pPr>
        <w:spacing w:after="0"/>
      </w:pPr>
      <w:r>
        <w:rPr>
          <w:rFonts w:ascii="Arial" w:hAnsi="Arial"/>
          <w:b/>
        </w:rPr>
        <w:t xml:space="preserve">Kileha Holder  </w:t>
      </w:r>
    </w:p>
    <w:p w14:paraId="45C4E124" w14:textId="77777777" w:rsidR="008B1477" w:rsidRDefault="00882C3C">
      <w:pPr>
        <w:spacing w:after="0"/>
      </w:pPr>
      <w:r>
        <w:rPr>
          <w:rFonts w:ascii="Arial" w:hAnsi="Arial"/>
        </w:rPr>
        <w:t xml:space="preserve">Yes, yes. </w:t>
      </w:r>
    </w:p>
    <w:p w14:paraId="2CFDFEC4" w14:textId="77777777" w:rsidR="008B1477" w:rsidRDefault="008B1477">
      <w:pPr>
        <w:spacing w:after="0"/>
      </w:pPr>
    </w:p>
    <w:p w14:paraId="27237321" w14:textId="77777777" w:rsidR="008B1477" w:rsidRDefault="00882C3C">
      <w:pPr>
        <w:spacing w:after="0"/>
      </w:pPr>
      <w:r>
        <w:rPr>
          <w:rFonts w:ascii="Arial" w:hAnsi="Arial"/>
          <w:b/>
        </w:rPr>
        <w:t xml:space="preserve">Janelle Anderson  </w:t>
      </w:r>
    </w:p>
    <w:p w14:paraId="16048F3C" w14:textId="77777777" w:rsidR="008B1477" w:rsidRDefault="00882C3C">
      <w:pPr>
        <w:spacing w:after="0"/>
      </w:pPr>
      <w:r>
        <w:rPr>
          <w:rFonts w:ascii="Arial" w:hAnsi="Arial"/>
        </w:rPr>
        <w:t>Kileha Holder</w:t>
      </w:r>
    </w:p>
    <w:p w14:paraId="47F7A6E5" w14:textId="77777777" w:rsidR="008B1477" w:rsidRDefault="008B1477">
      <w:pPr>
        <w:spacing w:after="0"/>
      </w:pPr>
    </w:p>
    <w:p w14:paraId="02CA7E94" w14:textId="77777777" w:rsidR="008B1477" w:rsidRDefault="00882C3C">
      <w:pPr>
        <w:spacing w:after="0"/>
      </w:pPr>
      <w:r>
        <w:rPr>
          <w:rFonts w:ascii="Arial" w:hAnsi="Arial"/>
          <w:b/>
        </w:rPr>
        <w:t xml:space="preserve">Kileha Holder  </w:t>
      </w:r>
    </w:p>
    <w:p w14:paraId="2D66B002" w14:textId="77777777" w:rsidR="008B1477" w:rsidRDefault="00882C3C">
      <w:pPr>
        <w:spacing w:after="0"/>
      </w:pPr>
      <w:r>
        <w:rPr>
          <w:rFonts w:ascii="Arial" w:hAnsi="Arial"/>
        </w:rPr>
        <w:t xml:space="preserve">He already has it for you. </w:t>
      </w:r>
    </w:p>
    <w:p w14:paraId="577B1811" w14:textId="77777777" w:rsidR="008B1477" w:rsidRDefault="008B1477">
      <w:pPr>
        <w:spacing w:after="0"/>
      </w:pPr>
    </w:p>
    <w:p w14:paraId="28571EC4" w14:textId="77777777" w:rsidR="008B1477" w:rsidRDefault="00882C3C">
      <w:pPr>
        <w:spacing w:after="0"/>
      </w:pPr>
      <w:r>
        <w:rPr>
          <w:rFonts w:ascii="Arial" w:hAnsi="Arial"/>
          <w:b/>
        </w:rPr>
        <w:t xml:space="preserve">Janelle Anderson  </w:t>
      </w:r>
    </w:p>
    <w:p w14:paraId="31440FD5" w14:textId="4F2A7C95" w:rsidR="008B1477" w:rsidRDefault="00882C3C">
      <w:pPr>
        <w:spacing w:after="0"/>
      </w:pPr>
      <w:r>
        <w:rPr>
          <w:rFonts w:ascii="Arial" w:hAnsi="Arial"/>
        </w:rPr>
        <w:t xml:space="preserve">Awesome. I'm gonna have to </w:t>
      </w:r>
      <w:r>
        <w:rPr>
          <w:rFonts w:ascii="Arial" w:hAnsi="Arial"/>
        </w:rPr>
        <w:t xml:space="preserve">grab that book. </w:t>
      </w:r>
      <w:r w:rsidR="00135981">
        <w:rPr>
          <w:rFonts w:ascii="Arial" w:hAnsi="Arial"/>
        </w:rPr>
        <w:t>So,</w:t>
      </w:r>
      <w:r>
        <w:rPr>
          <w:rFonts w:ascii="Arial" w:hAnsi="Arial"/>
        </w:rPr>
        <w:t xml:space="preserve"> congratulations on the book. And again, everybody, remember, we will be putting the link in the show notes for the free download. And what was the name of that again?</w:t>
      </w:r>
    </w:p>
    <w:p w14:paraId="1B2034EC" w14:textId="77777777" w:rsidR="008B1477" w:rsidRDefault="008B1477">
      <w:pPr>
        <w:spacing w:after="0"/>
      </w:pPr>
    </w:p>
    <w:p w14:paraId="3D9B13B5" w14:textId="77777777" w:rsidR="008B1477" w:rsidRDefault="00882C3C">
      <w:pPr>
        <w:spacing w:after="0"/>
      </w:pPr>
      <w:r>
        <w:rPr>
          <w:rFonts w:ascii="Arial" w:hAnsi="Arial"/>
          <w:b/>
        </w:rPr>
        <w:t xml:space="preserve">Kileha Holder  </w:t>
      </w:r>
    </w:p>
    <w:p w14:paraId="014FD5A8" w14:textId="3DA89E15" w:rsidR="008B1477" w:rsidRDefault="00135981">
      <w:pPr>
        <w:spacing w:after="0"/>
      </w:pPr>
      <w:r>
        <w:rPr>
          <w:rFonts w:ascii="Arial" w:hAnsi="Arial"/>
        </w:rPr>
        <w:t>So,</w:t>
      </w:r>
      <w:r w:rsidR="00882C3C">
        <w:rPr>
          <w:rFonts w:ascii="Arial" w:hAnsi="Arial"/>
        </w:rPr>
        <w:t xml:space="preserve"> it's A Supernatural Vision and Goal Setting Strate</w:t>
      </w:r>
      <w:r w:rsidR="00882C3C">
        <w:rPr>
          <w:rFonts w:ascii="Arial" w:hAnsi="Arial"/>
        </w:rPr>
        <w:t>gy Workbook, where you're going to sit down, and you're going to map your life.</w:t>
      </w:r>
    </w:p>
    <w:p w14:paraId="6EC44BC5" w14:textId="77777777" w:rsidR="008B1477" w:rsidRDefault="008B1477">
      <w:pPr>
        <w:spacing w:after="0"/>
      </w:pPr>
    </w:p>
    <w:p w14:paraId="7B9BB82E" w14:textId="77777777" w:rsidR="008B1477" w:rsidRDefault="00882C3C">
      <w:pPr>
        <w:spacing w:after="0"/>
      </w:pPr>
      <w:r>
        <w:rPr>
          <w:rFonts w:ascii="Arial" w:hAnsi="Arial"/>
          <w:b/>
        </w:rPr>
        <w:t xml:space="preserve">Janelle Anderson  </w:t>
      </w:r>
    </w:p>
    <w:p w14:paraId="1FF5AC95" w14:textId="77777777" w:rsidR="008B1477" w:rsidRDefault="00882C3C">
      <w:pPr>
        <w:spacing w:after="0"/>
      </w:pPr>
      <w:r>
        <w:rPr>
          <w:rFonts w:ascii="Arial" w:hAnsi="Arial"/>
        </w:rPr>
        <w:t>Love it. Love it. So cool. And you also have a Facebook group. What's the name of that?</w:t>
      </w:r>
    </w:p>
    <w:p w14:paraId="2EEA8AF3" w14:textId="77777777" w:rsidR="008B1477" w:rsidRDefault="008B1477">
      <w:pPr>
        <w:spacing w:after="0"/>
      </w:pPr>
    </w:p>
    <w:p w14:paraId="76E1564E" w14:textId="77777777" w:rsidR="008B1477" w:rsidRDefault="00882C3C">
      <w:pPr>
        <w:spacing w:after="0"/>
      </w:pPr>
      <w:r>
        <w:rPr>
          <w:rFonts w:ascii="Arial" w:hAnsi="Arial"/>
          <w:b/>
        </w:rPr>
        <w:t xml:space="preserve">Kileha Holder  </w:t>
      </w:r>
    </w:p>
    <w:p w14:paraId="3DB8D9DC" w14:textId="27997624" w:rsidR="008B1477" w:rsidRDefault="00882C3C">
      <w:pPr>
        <w:spacing w:after="0"/>
      </w:pPr>
      <w:r>
        <w:rPr>
          <w:rFonts w:ascii="Arial" w:hAnsi="Arial"/>
        </w:rPr>
        <w:t>I don't have a free Facebook group that I have open</w:t>
      </w:r>
      <w:r>
        <w:rPr>
          <w:rFonts w:ascii="Arial" w:hAnsi="Arial"/>
        </w:rPr>
        <w:t xml:space="preserve"> to the public right now. The only one I'm focused on is my private coaching group. But you can follow me on my business page, you search @Kileha Holder, you will see both my personal and business profile in that name, or just search @Starting </w:t>
      </w:r>
      <w:r w:rsidR="00135981">
        <w:rPr>
          <w:rFonts w:ascii="Arial" w:hAnsi="Arial"/>
        </w:rPr>
        <w:t>with</w:t>
      </w:r>
      <w:r>
        <w:rPr>
          <w:rFonts w:ascii="Arial" w:hAnsi="Arial"/>
        </w:rPr>
        <w:t xml:space="preserve"> You. Th</w:t>
      </w:r>
      <w:r>
        <w:rPr>
          <w:rFonts w:ascii="Arial" w:hAnsi="Arial"/>
        </w:rPr>
        <w:t xml:space="preserve">at's my business page specifically, but I go live on there Tuesdays and Thursdays. </w:t>
      </w:r>
      <w:r w:rsidR="00135981">
        <w:rPr>
          <w:rFonts w:ascii="Arial" w:hAnsi="Arial"/>
        </w:rPr>
        <w:t>So,</w:t>
      </w:r>
      <w:r>
        <w:rPr>
          <w:rFonts w:ascii="Arial" w:hAnsi="Arial"/>
        </w:rPr>
        <w:t xml:space="preserve"> on Tuesdays, I have a show called Faith in Action. So how can you demonstrate this? Yes, to walk by faith and not by sight. And I have a Real BS Talk Show, which is for e</w:t>
      </w:r>
      <w:r>
        <w:rPr>
          <w:rFonts w:ascii="Arial" w:hAnsi="Arial"/>
        </w:rPr>
        <w:t>ntrepreneurs, specifically, sharing business strategies. I know what some of you were thinking.</w:t>
      </w:r>
    </w:p>
    <w:p w14:paraId="778A9992" w14:textId="77777777" w:rsidR="008B1477" w:rsidRDefault="008B1477">
      <w:pPr>
        <w:spacing w:after="0"/>
      </w:pPr>
    </w:p>
    <w:p w14:paraId="1B326F47" w14:textId="77777777" w:rsidR="008B1477" w:rsidRDefault="00882C3C">
      <w:pPr>
        <w:spacing w:after="0"/>
      </w:pPr>
      <w:r>
        <w:rPr>
          <w:rFonts w:ascii="Arial" w:hAnsi="Arial"/>
          <w:b/>
        </w:rPr>
        <w:t xml:space="preserve">Janelle Anderson  </w:t>
      </w:r>
    </w:p>
    <w:p w14:paraId="78E3A65F" w14:textId="55D16998" w:rsidR="008B1477" w:rsidRDefault="00882C3C">
      <w:pPr>
        <w:spacing w:after="0"/>
      </w:pPr>
      <w:r>
        <w:rPr>
          <w:rFonts w:ascii="Arial" w:hAnsi="Arial"/>
        </w:rPr>
        <w:t xml:space="preserve">That's awesome. That's the show I was on, The Real BS. So much fun. Well thank you so much for coming, Kileha, and sharing your awesomeness </w:t>
      </w:r>
      <w:r>
        <w:rPr>
          <w:rFonts w:ascii="Arial" w:hAnsi="Arial"/>
        </w:rPr>
        <w:t>with the world and your story. It's powerful, and you're such an inspiration. One of the key takeaways for me today is just that, you know, stay on the path and God will lead you like that roller coaster ride is nothing to be afraid of. Just keep moving, k</w:t>
      </w:r>
      <w:r>
        <w:rPr>
          <w:rFonts w:ascii="Arial" w:hAnsi="Arial"/>
        </w:rPr>
        <w:t xml:space="preserve">eep moving in action. And you know, just obeying what God tells you and He will come through. So that's powerful. I know it's </w:t>
      </w:r>
      <w:proofErr w:type="gramStart"/>
      <w:r>
        <w:rPr>
          <w:rFonts w:ascii="Arial" w:hAnsi="Arial"/>
        </w:rPr>
        <w:t>very true</w:t>
      </w:r>
      <w:proofErr w:type="gramEnd"/>
      <w:r>
        <w:rPr>
          <w:rFonts w:ascii="Arial" w:hAnsi="Arial"/>
        </w:rPr>
        <w:t xml:space="preserve"> in my life in my business. And obviously, it's been working for you. </w:t>
      </w:r>
      <w:r w:rsidR="00135981">
        <w:rPr>
          <w:rFonts w:ascii="Arial" w:hAnsi="Arial"/>
        </w:rPr>
        <w:t>So,</w:t>
      </w:r>
      <w:r>
        <w:rPr>
          <w:rFonts w:ascii="Arial" w:hAnsi="Arial"/>
        </w:rPr>
        <w:t xml:space="preserve"> it's a powerful secret. And I love the idea of g</w:t>
      </w:r>
      <w:r>
        <w:rPr>
          <w:rFonts w:ascii="Arial" w:hAnsi="Arial"/>
        </w:rPr>
        <w:t xml:space="preserve">etting alone with God and really searching his heart for the vision and the goals and the mission and the strategies and the steps. All of that. </w:t>
      </w:r>
      <w:r w:rsidR="00135981">
        <w:rPr>
          <w:rFonts w:ascii="Arial" w:hAnsi="Arial"/>
        </w:rPr>
        <w:t>So,</w:t>
      </w:r>
      <w:r>
        <w:rPr>
          <w:rFonts w:ascii="Arial" w:hAnsi="Arial"/>
        </w:rPr>
        <w:t xml:space="preserve"> thanks for sharing that.</w:t>
      </w:r>
    </w:p>
    <w:p w14:paraId="50727176" w14:textId="77777777" w:rsidR="008B1477" w:rsidRDefault="008B1477">
      <w:pPr>
        <w:spacing w:after="0"/>
      </w:pPr>
    </w:p>
    <w:p w14:paraId="5177ABE2" w14:textId="77777777" w:rsidR="008B1477" w:rsidRDefault="00882C3C">
      <w:pPr>
        <w:spacing w:after="0"/>
      </w:pPr>
      <w:r>
        <w:rPr>
          <w:rFonts w:ascii="Arial" w:hAnsi="Arial"/>
          <w:b/>
        </w:rPr>
        <w:t xml:space="preserve">Kileha Holder  </w:t>
      </w:r>
    </w:p>
    <w:p w14:paraId="7709EC24" w14:textId="77777777" w:rsidR="008B1477" w:rsidRDefault="00882C3C">
      <w:pPr>
        <w:spacing w:after="0"/>
      </w:pPr>
      <w:r>
        <w:rPr>
          <w:rFonts w:ascii="Arial" w:hAnsi="Arial"/>
        </w:rPr>
        <w:t xml:space="preserve">You're welcome. It's my pleasure. And I hope somehow it blesses your viewers as well. Knowledge on ice is no good anywhere. Light some fire under your feet. </w:t>
      </w:r>
    </w:p>
    <w:p w14:paraId="52B5289F" w14:textId="77777777" w:rsidR="008B1477" w:rsidRDefault="008B1477">
      <w:pPr>
        <w:spacing w:after="0"/>
      </w:pPr>
    </w:p>
    <w:p w14:paraId="0AE44C3C" w14:textId="77777777" w:rsidR="008B1477" w:rsidRDefault="00882C3C">
      <w:pPr>
        <w:spacing w:after="0"/>
      </w:pPr>
      <w:r>
        <w:rPr>
          <w:rFonts w:ascii="Arial" w:hAnsi="Arial"/>
          <w:b/>
        </w:rPr>
        <w:t xml:space="preserve">Janelle Anderson  </w:t>
      </w:r>
    </w:p>
    <w:p w14:paraId="734D3F8F" w14:textId="77777777" w:rsidR="008B1477" w:rsidRDefault="00882C3C">
      <w:pPr>
        <w:spacing w:after="0"/>
      </w:pPr>
      <w:r>
        <w:rPr>
          <w:rFonts w:ascii="Arial" w:hAnsi="Arial"/>
        </w:rPr>
        <w:t>I love it. What a great way to end. Light some fire under your feet. Thank you</w:t>
      </w:r>
      <w:r>
        <w:rPr>
          <w:rFonts w:ascii="Arial" w:hAnsi="Arial"/>
        </w:rPr>
        <w:t xml:space="preserve"> so much. All right, ladies. So that's it for today. But until next time, be confident to be real, and be you. </w:t>
      </w:r>
    </w:p>
    <w:p w14:paraId="758C3FC4" w14:textId="77777777" w:rsidR="008B1477" w:rsidRDefault="008B1477">
      <w:pPr>
        <w:spacing w:after="0"/>
      </w:pPr>
    </w:p>
    <w:p w14:paraId="207734EC" w14:textId="77777777" w:rsidR="008B1477" w:rsidRDefault="00882C3C">
      <w:pPr>
        <w:spacing w:after="0"/>
      </w:pPr>
      <w:r>
        <w:rPr>
          <w:rFonts w:ascii="Arial" w:hAnsi="Arial"/>
          <w:b/>
        </w:rPr>
        <w:t xml:space="preserve">Janelle Anderson  </w:t>
      </w:r>
    </w:p>
    <w:p w14:paraId="2FCF71B0" w14:textId="77777777" w:rsidR="00135981" w:rsidRDefault="00135981" w:rsidP="00135981">
      <w:pPr>
        <w:spacing w:after="0"/>
      </w:pPr>
      <w:r>
        <w:rPr>
          <w:rFonts w:ascii="Arial" w:hAnsi="Arial"/>
        </w:rPr>
        <w:t>I hope you enjoyed that episode and got a lot out of it that will help you on your journey to becoming fearlessly confident. If you would like to know how to work with me, to help you to become fearlessly competent. Just email me Janelle at emerging life coaching.com you can also go to my website. There's lots of great resources on there, including a free mini course called Be confident, be real, be you it's a three-video course with downloadable action guides that will definitely help you to get on this journey to becoming fearlessly confident. My website is emerginglifecoaching.com Thanks for listening and until next time, be fearless, be confident and be you.</w:t>
      </w:r>
    </w:p>
    <w:p w14:paraId="1835F8CF" w14:textId="5E925B8F" w:rsidR="008B1477" w:rsidRDefault="008B1477" w:rsidP="00135981">
      <w:pPr>
        <w:spacing w:after="0"/>
      </w:pPr>
    </w:p>
    <w:sectPr w:rsidR="008B147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333D7" w14:textId="77777777" w:rsidR="00882C3C" w:rsidRDefault="00882C3C">
      <w:pPr>
        <w:spacing w:after="0" w:line="240" w:lineRule="auto"/>
      </w:pPr>
      <w:r>
        <w:separator/>
      </w:r>
    </w:p>
  </w:endnote>
  <w:endnote w:type="continuationSeparator" w:id="0">
    <w:p w14:paraId="30A80B25" w14:textId="77777777" w:rsidR="00882C3C" w:rsidRDefault="0088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7ACFA6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20F600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E4596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8E74E4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CB3D1A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8920"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25B96" w14:textId="77777777" w:rsidR="00882C3C" w:rsidRDefault="00882C3C">
      <w:pPr>
        <w:spacing w:after="0" w:line="240" w:lineRule="auto"/>
      </w:pPr>
      <w:r>
        <w:separator/>
      </w:r>
    </w:p>
  </w:footnote>
  <w:footnote w:type="continuationSeparator" w:id="0">
    <w:p w14:paraId="5D96B006" w14:textId="77777777" w:rsidR="00882C3C" w:rsidRDefault="00882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76DD"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256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A6A49"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35981"/>
    <w:rsid w:val="0015074B"/>
    <w:rsid w:val="0029639D"/>
    <w:rsid w:val="00326F90"/>
    <w:rsid w:val="004A641F"/>
    <w:rsid w:val="004B593C"/>
    <w:rsid w:val="006E2A8C"/>
    <w:rsid w:val="007749AF"/>
    <w:rsid w:val="00794EBC"/>
    <w:rsid w:val="00882C3C"/>
    <w:rsid w:val="008B1477"/>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2D25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989979">
      <w:bodyDiv w:val="1"/>
      <w:marLeft w:val="0"/>
      <w:marRight w:val="0"/>
      <w:marTop w:val="0"/>
      <w:marBottom w:val="0"/>
      <w:divBdr>
        <w:top w:val="none" w:sz="0" w:space="0" w:color="auto"/>
        <w:left w:val="none" w:sz="0" w:space="0" w:color="auto"/>
        <w:bottom w:val="none" w:sz="0" w:space="0" w:color="auto"/>
        <w:right w:val="none" w:sz="0" w:space="0" w:color="auto"/>
      </w:divBdr>
    </w:div>
    <w:div w:id="1651907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4504</Words>
  <Characters>25678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Janelle Anderson</cp:lastModifiedBy>
  <cp:revision>8</cp:revision>
  <dcterms:created xsi:type="dcterms:W3CDTF">2019-09-10T23:59:00Z</dcterms:created>
  <dcterms:modified xsi:type="dcterms:W3CDTF">2021-04-14T15:02:00Z</dcterms:modified>
  <cp:category/>
</cp:coreProperties>
</file>