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EE4F3" w14:textId="77777777" w:rsidR="00930F33" w:rsidRDefault="00930F33">
      <w:pPr>
        <w:spacing w:after="0"/>
        <w:rPr>
          <w:lang w:eastAsia="zh-CN"/>
        </w:rPr>
      </w:pPr>
    </w:p>
    <w:p w14:paraId="46522920" w14:textId="50AA1388" w:rsidR="00916719" w:rsidRDefault="009932E7">
      <w:pPr>
        <w:rPr>
          <w:rFonts w:ascii="Arial" w:hAnsi="Arial"/>
          <w:sz w:val="48"/>
        </w:rPr>
      </w:pPr>
      <w:r>
        <w:rPr>
          <w:rFonts w:ascii="Arial" w:hAnsi="Arial"/>
          <w:sz w:val="48"/>
        </w:rPr>
        <w:t>Episode 41 Transcript</w:t>
      </w:r>
    </w:p>
    <w:p w14:paraId="27BC2DDC" w14:textId="07DFAD5D" w:rsidR="009932E7" w:rsidRPr="009932E7" w:rsidRDefault="009932E7">
      <w:pPr>
        <w:rPr>
          <w:sz w:val="28"/>
          <w:szCs w:val="28"/>
        </w:rPr>
      </w:pPr>
      <w:r w:rsidRPr="009932E7">
        <w:rPr>
          <w:rFonts w:ascii="Arial" w:hAnsi="Arial"/>
          <w:sz w:val="28"/>
          <w:szCs w:val="28"/>
        </w:rPr>
        <w:t xml:space="preserve">Designing with Pre-Loved Furniture with Naveed Jo </w:t>
      </w:r>
      <w:proofErr w:type="spellStart"/>
      <w:r w:rsidRPr="009932E7">
        <w:rPr>
          <w:rFonts w:ascii="Arial" w:hAnsi="Arial"/>
          <w:sz w:val="28"/>
          <w:szCs w:val="28"/>
        </w:rPr>
        <w:t>Hyder</w:t>
      </w:r>
      <w:proofErr w:type="spellEnd"/>
    </w:p>
    <w:p w14:paraId="04EF475B" w14:textId="77777777" w:rsidR="00916719" w:rsidRDefault="00E367A1">
      <w:pPr>
        <w:spacing w:before="440" w:after="0"/>
      </w:pPr>
      <w:r>
        <w:rPr>
          <w:rFonts w:ascii="Arial" w:hAnsi="Arial"/>
          <w:b/>
          <w:color w:val="4F6880"/>
        </w:rPr>
        <w:t>SUMMARY KEYWORDS</w:t>
      </w:r>
    </w:p>
    <w:p w14:paraId="6A9115FE" w14:textId="77777777" w:rsidR="00916719" w:rsidRDefault="00E367A1">
      <w:r>
        <w:rPr>
          <w:rFonts w:ascii="Arial" w:hAnsi="Arial"/>
          <w:color w:val="4F6880"/>
        </w:rPr>
        <w:t>furniture, solid wood, piece, people, clients, interiors, idea, color, design, women, space, passion, friends, drawers, landfills, home, life, paint, journey, quality</w:t>
      </w:r>
    </w:p>
    <w:p w14:paraId="03655348" w14:textId="77777777" w:rsidR="00916719" w:rsidRDefault="00916719">
      <w:pPr>
        <w:spacing w:after="0"/>
      </w:pPr>
    </w:p>
    <w:p w14:paraId="562D3FB8" w14:textId="028B6BD4" w:rsidR="00916719" w:rsidRDefault="009932E7">
      <w:pPr>
        <w:spacing w:after="0"/>
      </w:pPr>
      <w:r w:rsidRPr="009932E7">
        <w:rPr>
          <w:rFonts w:ascii="Arial" w:hAnsi="Arial"/>
        </w:rPr>
        <w:t>Hello ladies, you are listening to Women Emerging Fearlessly. Did you know that four out of five women struggle with confidence and knowing who they are? This show is dedicated to helping women lead their lives with fearless confidence and to know how amazing they truly are. In this show, you will hear from women who are emerging fearlessly, who have overcome many obstacles to pursue their dreams and passions, and they will inspire you and encourage you to stand up, step out and speak up. Be your authentic self and bring your true gifts to the world. My name is Janelle Anderson</w:t>
      </w:r>
      <w:r>
        <w:rPr>
          <w:rFonts w:ascii="Arial" w:hAnsi="Arial"/>
        </w:rPr>
        <w:t>,</w:t>
      </w:r>
      <w:r w:rsidRPr="009932E7">
        <w:rPr>
          <w:rFonts w:ascii="Arial" w:hAnsi="Arial"/>
        </w:rPr>
        <w:t xml:space="preserve"> and I am your host. If you enjoy this podcast, please leave a great review, and subscribe and share it with your friends. Enjoy the show.</w:t>
      </w:r>
    </w:p>
    <w:p w14:paraId="20F25D3F" w14:textId="77777777" w:rsidR="00916719" w:rsidRDefault="00916719">
      <w:pPr>
        <w:spacing w:after="0"/>
      </w:pPr>
    </w:p>
    <w:p w14:paraId="1FBFAC94" w14:textId="552FCEEC" w:rsidR="009932E7" w:rsidRDefault="009932E7">
      <w:pPr>
        <w:spacing w:after="0"/>
        <w:rPr>
          <w:rFonts w:ascii="Arial" w:hAnsi="Arial"/>
        </w:rPr>
      </w:pPr>
      <w:r>
        <w:rPr>
          <w:rFonts w:ascii="Arial" w:hAnsi="Arial"/>
        </w:rPr>
        <w:t xml:space="preserve">Janelle: </w:t>
      </w:r>
      <w:r w:rsidR="00E367A1">
        <w:rPr>
          <w:rFonts w:ascii="Arial" w:hAnsi="Arial"/>
        </w:rPr>
        <w:t xml:space="preserve">Hey, so welcome to </w:t>
      </w:r>
      <w:r>
        <w:rPr>
          <w:rFonts w:ascii="Arial" w:hAnsi="Arial"/>
        </w:rPr>
        <w:t>W</w:t>
      </w:r>
      <w:r w:rsidR="00E367A1">
        <w:rPr>
          <w:rFonts w:ascii="Arial" w:hAnsi="Arial"/>
        </w:rPr>
        <w:t xml:space="preserve">omen </w:t>
      </w:r>
      <w:r>
        <w:rPr>
          <w:rFonts w:ascii="Arial" w:hAnsi="Arial"/>
        </w:rPr>
        <w:t>E</w:t>
      </w:r>
      <w:r w:rsidR="00E367A1">
        <w:rPr>
          <w:rFonts w:ascii="Arial" w:hAnsi="Arial"/>
        </w:rPr>
        <w:t xml:space="preserve">merging </w:t>
      </w:r>
      <w:r>
        <w:rPr>
          <w:rFonts w:ascii="Arial" w:hAnsi="Arial"/>
        </w:rPr>
        <w:t>F</w:t>
      </w:r>
      <w:r w:rsidR="00E367A1">
        <w:rPr>
          <w:rFonts w:ascii="Arial" w:hAnsi="Arial"/>
        </w:rPr>
        <w:t>earlessly today. Welcome to this episode. I have a special guest with me today</w:t>
      </w:r>
      <w:r>
        <w:rPr>
          <w:rFonts w:ascii="Arial" w:hAnsi="Arial"/>
        </w:rPr>
        <w:t>.</w:t>
      </w:r>
      <w:r w:rsidR="00E367A1">
        <w:rPr>
          <w:rFonts w:ascii="Arial" w:hAnsi="Arial"/>
        </w:rPr>
        <w:t xml:space="preserve"> Naveed Joe </w:t>
      </w:r>
      <w:proofErr w:type="spellStart"/>
      <w:r w:rsidR="00E367A1">
        <w:rPr>
          <w:rFonts w:ascii="Arial" w:hAnsi="Arial"/>
        </w:rPr>
        <w:t>Hyder</w:t>
      </w:r>
      <w:proofErr w:type="spellEnd"/>
      <w:r w:rsidR="00E367A1">
        <w:rPr>
          <w:rFonts w:ascii="Arial" w:hAnsi="Arial"/>
        </w:rPr>
        <w:t xml:space="preserve"> will be joining us to talk about her business and how she started and got into it. She's a designer. And she's the founder and CEO of h5 </w:t>
      </w:r>
      <w:r>
        <w:rPr>
          <w:rFonts w:ascii="Arial" w:hAnsi="Arial"/>
        </w:rPr>
        <w:t>I</w:t>
      </w:r>
      <w:r w:rsidR="00E367A1">
        <w:rPr>
          <w:rFonts w:ascii="Arial" w:hAnsi="Arial"/>
        </w:rPr>
        <w:t xml:space="preserve">nteriors Incorporated, which is driven by her passion for remodeling older homes and designing timeless interiors, with her love for all things organic, original, </w:t>
      </w:r>
      <w:proofErr w:type="gramStart"/>
      <w:r w:rsidR="00E367A1">
        <w:rPr>
          <w:rFonts w:ascii="Arial" w:hAnsi="Arial"/>
        </w:rPr>
        <w:t>sustainable</w:t>
      </w:r>
      <w:proofErr w:type="gramEnd"/>
      <w:r w:rsidR="00E367A1">
        <w:rPr>
          <w:rFonts w:ascii="Arial" w:hAnsi="Arial"/>
        </w:rPr>
        <w:t xml:space="preserve"> and vintage. Sounds awesome. </w:t>
      </w:r>
      <w:r>
        <w:rPr>
          <w:rFonts w:ascii="Arial" w:hAnsi="Arial"/>
        </w:rPr>
        <w:t>Naveed</w:t>
      </w:r>
      <w:r w:rsidR="00E367A1">
        <w:rPr>
          <w:rFonts w:ascii="Arial" w:hAnsi="Arial"/>
        </w:rPr>
        <w:t>, also known as Jo by many</w:t>
      </w:r>
      <w:r>
        <w:rPr>
          <w:rFonts w:ascii="Arial" w:hAnsi="Arial"/>
        </w:rPr>
        <w:t>,</w:t>
      </w:r>
      <w:r w:rsidR="00E367A1">
        <w:rPr>
          <w:rFonts w:ascii="Arial" w:hAnsi="Arial"/>
        </w:rPr>
        <w:t xml:space="preserve"> has a keen eye for remodeling spaces, she can transform any space into an inviting and unique interior with a balance of color and texture that infuses a noticeable harmony for her clients evoking a positive influence on their mood and well</w:t>
      </w:r>
      <w:r>
        <w:rPr>
          <w:rFonts w:ascii="Arial" w:hAnsi="Arial"/>
        </w:rPr>
        <w:t>-</w:t>
      </w:r>
      <w:r w:rsidR="00E367A1">
        <w:rPr>
          <w:rFonts w:ascii="Arial" w:hAnsi="Arial"/>
        </w:rPr>
        <w:t>being for the years to come. And that sounds fantastic. So welcome, Jo to</w:t>
      </w:r>
      <w:r>
        <w:rPr>
          <w:rFonts w:ascii="Arial" w:hAnsi="Arial"/>
        </w:rPr>
        <w:t xml:space="preserve"> </w:t>
      </w:r>
      <w:r w:rsidR="00E367A1">
        <w:rPr>
          <w:rFonts w:ascii="Arial" w:hAnsi="Arial"/>
        </w:rPr>
        <w:t xml:space="preserve">the show. </w:t>
      </w:r>
    </w:p>
    <w:p w14:paraId="69A46E0B" w14:textId="77777777" w:rsidR="009932E7" w:rsidRDefault="009932E7">
      <w:pPr>
        <w:spacing w:after="0"/>
        <w:rPr>
          <w:rFonts w:ascii="Arial" w:hAnsi="Arial"/>
        </w:rPr>
      </w:pPr>
    </w:p>
    <w:p w14:paraId="694F0B6E" w14:textId="412C97A8" w:rsidR="00916719" w:rsidRDefault="009932E7">
      <w:pPr>
        <w:spacing w:after="0"/>
      </w:pPr>
      <w:r>
        <w:rPr>
          <w:rFonts w:ascii="Arial" w:hAnsi="Arial"/>
        </w:rPr>
        <w:t xml:space="preserve">Jo: </w:t>
      </w:r>
      <w:r w:rsidR="00E367A1">
        <w:rPr>
          <w:rFonts w:ascii="Arial" w:hAnsi="Arial"/>
        </w:rPr>
        <w:t>Thank you so much. Thank you for having me here.</w:t>
      </w:r>
    </w:p>
    <w:p w14:paraId="121B260E" w14:textId="77777777" w:rsidR="00916719" w:rsidRDefault="00916719">
      <w:pPr>
        <w:spacing w:after="0"/>
      </w:pPr>
    </w:p>
    <w:p w14:paraId="368FB4F0" w14:textId="0FE042C3" w:rsidR="00916719" w:rsidRDefault="009932E7">
      <w:pPr>
        <w:spacing w:after="0"/>
      </w:pPr>
      <w:r>
        <w:rPr>
          <w:rFonts w:ascii="Arial" w:hAnsi="Arial"/>
        </w:rPr>
        <w:t xml:space="preserve">Janelle: </w:t>
      </w:r>
      <w:r w:rsidR="00E367A1">
        <w:rPr>
          <w:rFonts w:ascii="Arial" w:hAnsi="Arial"/>
        </w:rPr>
        <w:t xml:space="preserve">I'm so glad to have you here. Now, I really am excited about this topic. Because as I was telling you offline, like this is not in my wheelhouse. But I see </w:t>
      </w:r>
      <w:proofErr w:type="gramStart"/>
      <w:r w:rsidR="00E367A1">
        <w:rPr>
          <w:rFonts w:ascii="Arial" w:hAnsi="Arial"/>
        </w:rPr>
        <w:t>beautiful design</w:t>
      </w:r>
      <w:r>
        <w:rPr>
          <w:rFonts w:ascii="Arial" w:hAnsi="Arial"/>
        </w:rPr>
        <w:t>ed</w:t>
      </w:r>
      <w:proofErr w:type="gramEnd"/>
      <w:r w:rsidR="00E367A1">
        <w:rPr>
          <w:rFonts w:ascii="Arial" w:hAnsi="Arial"/>
        </w:rPr>
        <w:t xml:space="preserve"> spaces and people that use you know, antiques, or I love how you say, you know, pre</w:t>
      </w:r>
      <w:r>
        <w:rPr>
          <w:rFonts w:ascii="Arial" w:hAnsi="Arial"/>
        </w:rPr>
        <w:t>-</w:t>
      </w:r>
      <w:r w:rsidR="00E367A1">
        <w:rPr>
          <w:rFonts w:ascii="Arial" w:hAnsi="Arial"/>
        </w:rPr>
        <w:t>loved furniture. And just I really admire people that have an eye for color and design. And because I don't</w:t>
      </w:r>
      <w:r>
        <w:rPr>
          <w:rFonts w:ascii="Arial" w:hAnsi="Arial"/>
        </w:rPr>
        <w:t>.</w:t>
      </w:r>
      <w:r w:rsidR="00E367A1">
        <w:rPr>
          <w:rFonts w:ascii="Arial" w:hAnsi="Arial"/>
        </w:rPr>
        <w:t xml:space="preserve"> I just kind of throw things together. And then I see other spaces that are like, my sister's </w:t>
      </w:r>
      <w:proofErr w:type="gramStart"/>
      <w:r w:rsidR="00E367A1">
        <w:rPr>
          <w:rFonts w:ascii="Arial" w:hAnsi="Arial"/>
        </w:rPr>
        <w:t>really good</w:t>
      </w:r>
      <w:proofErr w:type="gramEnd"/>
      <w:r w:rsidR="00E367A1">
        <w:rPr>
          <w:rFonts w:ascii="Arial" w:hAnsi="Arial"/>
        </w:rPr>
        <w:t xml:space="preserve"> at this. She and her husband build homes, and she is the one that designs them. And they're just so gorgeous. And I'm like, how do you even know what to do? So</w:t>
      </w:r>
      <w:r>
        <w:rPr>
          <w:rFonts w:ascii="Arial" w:hAnsi="Arial"/>
        </w:rPr>
        <w:t>,</w:t>
      </w:r>
      <w:r w:rsidR="00E367A1">
        <w:rPr>
          <w:rFonts w:ascii="Arial" w:hAnsi="Arial"/>
        </w:rPr>
        <w:t xml:space="preserve"> I'm excited to talk about this today, because I think a lot of women are </w:t>
      </w:r>
      <w:proofErr w:type="gramStart"/>
      <w:r w:rsidR="00E367A1">
        <w:rPr>
          <w:rFonts w:ascii="Arial" w:hAnsi="Arial"/>
        </w:rPr>
        <w:t>definitely interested</w:t>
      </w:r>
      <w:proofErr w:type="gramEnd"/>
      <w:r w:rsidR="00E367A1">
        <w:rPr>
          <w:rFonts w:ascii="Arial" w:hAnsi="Arial"/>
        </w:rPr>
        <w:t xml:space="preserve"> in learning more about doing this kind of stuff in their home. And it's important, it's important to have a space that you love that makes you feel </w:t>
      </w:r>
      <w:proofErr w:type="gramStart"/>
      <w:r w:rsidR="00E367A1">
        <w:rPr>
          <w:rFonts w:ascii="Arial" w:hAnsi="Arial"/>
        </w:rPr>
        <w:t>really good</w:t>
      </w:r>
      <w:proofErr w:type="gramEnd"/>
      <w:r w:rsidR="00E367A1">
        <w:rPr>
          <w:rFonts w:ascii="Arial" w:hAnsi="Arial"/>
        </w:rPr>
        <w:t xml:space="preserve"> and peaceful. Right? Like you talked about this positive influence. So</w:t>
      </w:r>
      <w:r>
        <w:rPr>
          <w:rFonts w:ascii="Arial" w:hAnsi="Arial"/>
        </w:rPr>
        <w:t>,</w:t>
      </w:r>
      <w:r w:rsidR="00E367A1">
        <w:rPr>
          <w:rFonts w:ascii="Arial" w:hAnsi="Arial"/>
        </w:rPr>
        <w:t xml:space="preserve"> tell us how you came to become this designer. Tell us a little bit about what caused you to want to do this, and how did you step into it.</w:t>
      </w:r>
    </w:p>
    <w:p w14:paraId="421D2A76" w14:textId="77777777" w:rsidR="00916719" w:rsidRDefault="00916719">
      <w:pPr>
        <w:spacing w:after="0"/>
      </w:pPr>
    </w:p>
    <w:p w14:paraId="73F2D172" w14:textId="77777777" w:rsidR="00916719" w:rsidRDefault="00916719">
      <w:pPr>
        <w:spacing w:after="0"/>
      </w:pPr>
    </w:p>
    <w:p w14:paraId="455A07C9" w14:textId="198795B7" w:rsidR="00916719" w:rsidRDefault="009932E7">
      <w:pPr>
        <w:spacing w:after="0"/>
      </w:pPr>
      <w:r>
        <w:rPr>
          <w:rFonts w:ascii="Arial" w:hAnsi="Arial"/>
        </w:rPr>
        <w:t xml:space="preserve">Jo: </w:t>
      </w:r>
      <w:r w:rsidR="00E367A1">
        <w:rPr>
          <w:rFonts w:ascii="Arial" w:hAnsi="Arial"/>
        </w:rPr>
        <w:t xml:space="preserve">I went to art school, I studied Fine Arts. And I'm creative. And I would </w:t>
      </w:r>
      <w:proofErr w:type="gramStart"/>
      <w:r w:rsidR="00E367A1">
        <w:rPr>
          <w:rFonts w:ascii="Arial" w:hAnsi="Arial"/>
        </w:rPr>
        <w:t>actually play</w:t>
      </w:r>
      <w:proofErr w:type="gramEnd"/>
      <w:r w:rsidR="00E367A1">
        <w:rPr>
          <w:rFonts w:ascii="Arial" w:hAnsi="Arial"/>
        </w:rPr>
        <w:t xml:space="preserve"> with color and things and materials</w:t>
      </w:r>
      <w:r>
        <w:rPr>
          <w:rFonts w:ascii="Arial" w:hAnsi="Arial"/>
        </w:rPr>
        <w:t xml:space="preserve"> w</w:t>
      </w:r>
      <w:r w:rsidR="00E367A1">
        <w:rPr>
          <w:rFonts w:ascii="Arial" w:hAnsi="Arial"/>
        </w:rPr>
        <w:t>hen I was younger</w:t>
      </w:r>
      <w:r>
        <w:rPr>
          <w:rFonts w:ascii="Arial" w:hAnsi="Arial"/>
        </w:rPr>
        <w:t>.</w:t>
      </w:r>
      <w:r w:rsidR="00E367A1">
        <w:rPr>
          <w:rFonts w:ascii="Arial" w:hAnsi="Arial"/>
        </w:rPr>
        <w:t xml:space="preserve"> I didn't think much about it. But through the journey of life. It took me about 45 years to realize what my talents were.</w:t>
      </w:r>
    </w:p>
    <w:p w14:paraId="29E99026" w14:textId="77777777" w:rsidR="00916719" w:rsidRDefault="00916719">
      <w:pPr>
        <w:spacing w:after="0"/>
      </w:pPr>
    </w:p>
    <w:p w14:paraId="76C656AD" w14:textId="38CD5678" w:rsidR="00916719" w:rsidRDefault="009932E7">
      <w:pPr>
        <w:spacing w:after="0"/>
      </w:pPr>
      <w:r>
        <w:rPr>
          <w:rFonts w:ascii="Arial" w:hAnsi="Arial"/>
        </w:rPr>
        <w:t>Janelle: You f</w:t>
      </w:r>
      <w:r w:rsidR="00E367A1">
        <w:rPr>
          <w:rFonts w:ascii="Arial" w:hAnsi="Arial"/>
        </w:rPr>
        <w:t>inally know what you want to be when you grow up</w:t>
      </w:r>
      <w:r>
        <w:rPr>
          <w:rFonts w:ascii="Arial" w:hAnsi="Arial"/>
        </w:rPr>
        <w:t>!</w:t>
      </w:r>
      <w:r w:rsidR="00E367A1">
        <w:rPr>
          <w:rFonts w:ascii="Arial" w:hAnsi="Arial"/>
        </w:rPr>
        <w:t xml:space="preserve"> I know</w:t>
      </w:r>
      <w:r>
        <w:rPr>
          <w:rFonts w:ascii="Arial" w:hAnsi="Arial"/>
        </w:rPr>
        <w:t>!</w:t>
      </w:r>
      <w:r w:rsidR="00E367A1">
        <w:rPr>
          <w:rFonts w:ascii="Arial" w:hAnsi="Arial"/>
        </w:rPr>
        <w:t xml:space="preserve"> </w:t>
      </w:r>
      <w:r>
        <w:rPr>
          <w:rFonts w:ascii="Arial" w:hAnsi="Arial"/>
        </w:rPr>
        <w:t>I</w:t>
      </w:r>
      <w:r w:rsidR="00E367A1">
        <w:rPr>
          <w:rFonts w:ascii="Arial" w:hAnsi="Arial"/>
        </w:rPr>
        <w:t>t takes a while. I'm always telling younger people when they're like in their 30s like oh, no, I don't know what I want to do with my life. I'm like, you have plenty of time to figure that out.</w:t>
      </w:r>
    </w:p>
    <w:p w14:paraId="31F81027" w14:textId="77777777" w:rsidR="00916719" w:rsidRDefault="00916719">
      <w:pPr>
        <w:spacing w:after="0"/>
      </w:pPr>
    </w:p>
    <w:p w14:paraId="06935B82" w14:textId="006E6F3C" w:rsidR="00916719" w:rsidRDefault="009932E7">
      <w:pPr>
        <w:spacing w:after="0"/>
      </w:pPr>
      <w:r>
        <w:rPr>
          <w:rFonts w:ascii="Arial" w:hAnsi="Arial"/>
        </w:rPr>
        <w:t xml:space="preserve">Jo: Exactly! </w:t>
      </w:r>
      <w:r w:rsidR="00E367A1">
        <w:rPr>
          <w:rFonts w:ascii="Arial" w:hAnsi="Arial"/>
        </w:rPr>
        <w:t>And</w:t>
      </w:r>
      <w:r w:rsidR="00D841F0">
        <w:rPr>
          <w:rFonts w:ascii="Arial" w:hAnsi="Arial"/>
        </w:rPr>
        <w:t>,</w:t>
      </w:r>
      <w:r w:rsidR="00E367A1">
        <w:rPr>
          <w:rFonts w:ascii="Arial" w:hAnsi="Arial"/>
        </w:rPr>
        <w:t xml:space="preserve"> you know, interestingly life as a way of showing you the way. If you're right, and you follow the signs and you say okay, I'll just go with the flow.</w:t>
      </w:r>
    </w:p>
    <w:p w14:paraId="5E2A2D11" w14:textId="77777777" w:rsidR="00916719" w:rsidRDefault="00916719">
      <w:pPr>
        <w:spacing w:after="0"/>
      </w:pPr>
    </w:p>
    <w:p w14:paraId="60C90F79" w14:textId="51C61894" w:rsidR="00916719" w:rsidRDefault="009932E7">
      <w:pPr>
        <w:spacing w:after="0"/>
      </w:pPr>
      <w:r>
        <w:rPr>
          <w:rFonts w:ascii="Arial" w:hAnsi="Arial"/>
        </w:rPr>
        <w:t xml:space="preserve">Janelle: </w:t>
      </w:r>
      <w:r w:rsidR="00E367A1">
        <w:rPr>
          <w:rFonts w:ascii="Arial" w:hAnsi="Arial"/>
        </w:rPr>
        <w:t>Yes, I always say it's a journey. It's a journey of discovery all through and what you're doing in your 20s and 30s prepares you for what's coming next. When you reach your 40s and 50s and 60s, you're like really walking in more of a fulfillment of it, you know, and it just kind of all comes together. So</w:t>
      </w:r>
      <w:r>
        <w:rPr>
          <w:rFonts w:ascii="Arial" w:hAnsi="Arial"/>
        </w:rPr>
        <w:t>,</w:t>
      </w:r>
      <w:r w:rsidR="00E367A1">
        <w:rPr>
          <w:rFonts w:ascii="Arial" w:hAnsi="Arial"/>
        </w:rPr>
        <w:t xml:space="preserve"> it's all good</w:t>
      </w:r>
      <w:r>
        <w:rPr>
          <w:rFonts w:ascii="Arial" w:hAnsi="Arial"/>
        </w:rPr>
        <w:t>, it’s a</w:t>
      </w:r>
      <w:r w:rsidR="00E367A1">
        <w:rPr>
          <w:rFonts w:ascii="Arial" w:hAnsi="Arial"/>
        </w:rPr>
        <w:t xml:space="preserve"> journey. So, tell us a little bit about just, you know, this resilience. And just, when you said here in the form, you said that you embrace</w:t>
      </w:r>
      <w:r>
        <w:rPr>
          <w:rFonts w:ascii="Arial" w:hAnsi="Arial"/>
        </w:rPr>
        <w:t>d</w:t>
      </w:r>
      <w:r w:rsidR="00E367A1">
        <w:rPr>
          <w:rFonts w:ascii="Arial" w:hAnsi="Arial"/>
        </w:rPr>
        <w:t xml:space="preserve"> your true self and you go with it full force and I just really want to know a little bit about your passion for this and I know you probably ran up against some obstacles in the way of really going after your own business and doing what you love. So</w:t>
      </w:r>
      <w:r w:rsidR="00D841F0">
        <w:rPr>
          <w:rFonts w:ascii="Arial" w:hAnsi="Arial"/>
        </w:rPr>
        <w:t>,</w:t>
      </w:r>
      <w:r w:rsidR="00E367A1">
        <w:rPr>
          <w:rFonts w:ascii="Arial" w:hAnsi="Arial"/>
        </w:rPr>
        <w:t xml:space="preserve"> share a little bit about that.</w:t>
      </w:r>
    </w:p>
    <w:p w14:paraId="30A956BC" w14:textId="77777777" w:rsidR="00916719" w:rsidRDefault="00916719">
      <w:pPr>
        <w:spacing w:after="0"/>
      </w:pPr>
    </w:p>
    <w:p w14:paraId="6B713F6A" w14:textId="7248EA6C" w:rsidR="00916719" w:rsidRDefault="00D841F0">
      <w:pPr>
        <w:spacing w:after="0"/>
      </w:pPr>
      <w:r>
        <w:rPr>
          <w:rFonts w:ascii="Arial" w:hAnsi="Arial"/>
        </w:rPr>
        <w:t xml:space="preserve">Jo: </w:t>
      </w:r>
      <w:r w:rsidR="00E367A1">
        <w:rPr>
          <w:rFonts w:ascii="Arial" w:hAnsi="Arial"/>
        </w:rPr>
        <w:t xml:space="preserve">I had been helping friends and family and People would ask me, oh, how did you do this? Can you help me? You know, I'm moving into this new place and would do it for free for friends. And for somebody who's getting married, they want my advice, somebody you know, like anything to do with design or create something creative out of the ordinary, they would ask me to </w:t>
      </w:r>
      <w:proofErr w:type="gramStart"/>
      <w:r w:rsidR="00E367A1">
        <w:rPr>
          <w:rFonts w:ascii="Arial" w:hAnsi="Arial"/>
        </w:rPr>
        <w:t>help out</w:t>
      </w:r>
      <w:proofErr w:type="gramEnd"/>
      <w:r w:rsidR="00E367A1">
        <w:rPr>
          <w:rFonts w:ascii="Arial" w:hAnsi="Arial"/>
        </w:rPr>
        <w:t xml:space="preserve">. And one of my friends, she would constantly tell me, why don't you do this as a business? You'll be so good at it. Why don't you do interiors, and I'm like, Oh, my God, that's my dream come true. And deep down, I did have this dream that one day, I'll have my company and I will be designing interiors for people, but really didn't do anything towards it. Just put it on the backburner and </w:t>
      </w:r>
      <w:r>
        <w:rPr>
          <w:rFonts w:ascii="Arial" w:hAnsi="Arial"/>
        </w:rPr>
        <w:t>got</w:t>
      </w:r>
      <w:r w:rsidR="00E367A1">
        <w:rPr>
          <w:rFonts w:ascii="Arial" w:hAnsi="Arial"/>
        </w:rPr>
        <w:t xml:space="preserve"> on with my life. </w:t>
      </w:r>
      <w:r>
        <w:rPr>
          <w:rFonts w:ascii="Arial" w:hAnsi="Arial"/>
        </w:rPr>
        <w:t>Had</w:t>
      </w:r>
      <w:r w:rsidR="00E367A1">
        <w:rPr>
          <w:rFonts w:ascii="Arial" w:hAnsi="Arial"/>
        </w:rPr>
        <w:t xml:space="preserve"> my kids raised them move to Canada from the Middle East, restarted, you know, establishing my life here. And then this friend would just bug me all the time.</w:t>
      </w:r>
    </w:p>
    <w:p w14:paraId="729AAC88" w14:textId="77777777" w:rsidR="00916719" w:rsidRDefault="00916719">
      <w:pPr>
        <w:spacing w:after="0"/>
      </w:pPr>
    </w:p>
    <w:p w14:paraId="6E32FD76" w14:textId="792ECA12" w:rsidR="00D841F0" w:rsidRDefault="00D841F0">
      <w:pPr>
        <w:spacing w:after="0"/>
        <w:rPr>
          <w:rFonts w:ascii="Arial" w:hAnsi="Arial"/>
        </w:rPr>
      </w:pPr>
      <w:r>
        <w:rPr>
          <w:rFonts w:ascii="Arial" w:hAnsi="Arial"/>
        </w:rPr>
        <w:t xml:space="preserve">Janelle: </w:t>
      </w:r>
      <w:r w:rsidR="00E367A1">
        <w:rPr>
          <w:rFonts w:ascii="Arial" w:hAnsi="Arial"/>
        </w:rPr>
        <w:t>It's nice to have friends like</w:t>
      </w:r>
      <w:r>
        <w:rPr>
          <w:rFonts w:ascii="Arial" w:hAnsi="Arial"/>
        </w:rPr>
        <w:t xml:space="preserve"> </w:t>
      </w:r>
      <w:r w:rsidR="00E367A1">
        <w:rPr>
          <w:rFonts w:ascii="Arial" w:hAnsi="Arial"/>
        </w:rPr>
        <w:t>th</w:t>
      </w:r>
      <w:r>
        <w:rPr>
          <w:rFonts w:ascii="Arial" w:hAnsi="Arial"/>
        </w:rPr>
        <w:t>at</w:t>
      </w:r>
      <w:r w:rsidR="00E367A1">
        <w:rPr>
          <w:rFonts w:ascii="Arial" w:hAnsi="Arial"/>
        </w:rPr>
        <w:t xml:space="preserve">. </w:t>
      </w:r>
    </w:p>
    <w:p w14:paraId="70098768" w14:textId="77777777" w:rsidR="00D841F0" w:rsidRDefault="00D841F0">
      <w:pPr>
        <w:spacing w:after="0"/>
        <w:rPr>
          <w:rFonts w:ascii="Arial" w:hAnsi="Arial"/>
        </w:rPr>
      </w:pPr>
    </w:p>
    <w:p w14:paraId="3B3FFD81" w14:textId="33B79C9E" w:rsidR="00916719" w:rsidRDefault="00D841F0">
      <w:pPr>
        <w:spacing w:after="0"/>
      </w:pPr>
      <w:r>
        <w:rPr>
          <w:rFonts w:ascii="Arial" w:hAnsi="Arial"/>
        </w:rPr>
        <w:t xml:space="preserve">Jo: </w:t>
      </w:r>
      <w:r w:rsidR="00E367A1">
        <w:rPr>
          <w:rFonts w:ascii="Arial" w:hAnsi="Arial"/>
        </w:rPr>
        <w:t>She's a keeper for sure.</w:t>
      </w:r>
      <w:r>
        <w:rPr>
          <w:rFonts w:ascii="Arial" w:hAnsi="Arial"/>
        </w:rPr>
        <w:t xml:space="preserve"> She’s a sweetheart.</w:t>
      </w:r>
    </w:p>
    <w:p w14:paraId="20ED1D66" w14:textId="77777777" w:rsidR="00916719" w:rsidRDefault="00916719">
      <w:pPr>
        <w:spacing w:after="0"/>
      </w:pPr>
    </w:p>
    <w:p w14:paraId="44F6F389" w14:textId="1FFF3F13" w:rsidR="00916719" w:rsidRDefault="00D841F0">
      <w:pPr>
        <w:spacing w:after="0"/>
      </w:pPr>
      <w:r>
        <w:rPr>
          <w:rFonts w:ascii="Arial" w:hAnsi="Arial"/>
        </w:rPr>
        <w:t>Janelle: T</w:t>
      </w:r>
      <w:r w:rsidR="00E367A1">
        <w:rPr>
          <w:rFonts w:ascii="Arial" w:hAnsi="Arial"/>
        </w:rPr>
        <w:t>hey see what potential is inside of you and call it out and say, Hey, I see this in you. You know, it's so true. Often</w:t>
      </w:r>
      <w:r>
        <w:rPr>
          <w:rFonts w:ascii="Arial" w:hAnsi="Arial"/>
        </w:rPr>
        <w:t>,</w:t>
      </w:r>
      <w:r w:rsidR="00E367A1">
        <w:rPr>
          <w:rFonts w:ascii="Arial" w:hAnsi="Arial"/>
        </w:rPr>
        <w:t xml:space="preserve"> we don't see that for ourselves.</w:t>
      </w:r>
    </w:p>
    <w:p w14:paraId="50E9A490" w14:textId="77777777" w:rsidR="00916719" w:rsidRDefault="00916719">
      <w:pPr>
        <w:spacing w:after="0"/>
      </w:pPr>
    </w:p>
    <w:p w14:paraId="744EC542" w14:textId="1B18F610" w:rsidR="00916719" w:rsidRDefault="00D841F0">
      <w:pPr>
        <w:spacing w:after="0"/>
      </w:pPr>
      <w:r>
        <w:rPr>
          <w:rFonts w:ascii="Arial" w:hAnsi="Arial"/>
        </w:rPr>
        <w:t xml:space="preserve">Jo: </w:t>
      </w:r>
      <w:r w:rsidR="00E367A1">
        <w:rPr>
          <w:rFonts w:ascii="Arial" w:hAnsi="Arial"/>
        </w:rPr>
        <w:t>No, we don't, we don't. Because it's too close to us, right</w:t>
      </w:r>
      <w:r>
        <w:rPr>
          <w:rFonts w:ascii="Arial" w:hAnsi="Arial"/>
        </w:rPr>
        <w:t>?</w:t>
      </w:r>
      <w:r w:rsidR="00E367A1">
        <w:rPr>
          <w:rFonts w:ascii="Arial" w:hAnsi="Arial"/>
        </w:rPr>
        <w:t xml:space="preserve"> And we don't even value it as much.</w:t>
      </w:r>
    </w:p>
    <w:p w14:paraId="6326A430" w14:textId="6FB15350" w:rsidR="00916719" w:rsidRDefault="00E367A1">
      <w:pPr>
        <w:spacing w:after="0"/>
      </w:pPr>
      <w:r>
        <w:rPr>
          <w:rFonts w:ascii="Arial" w:hAnsi="Arial"/>
        </w:rPr>
        <w:t>Because it comes</w:t>
      </w:r>
      <w:r w:rsidR="00D841F0">
        <w:t xml:space="preserve"> </w:t>
      </w:r>
      <w:r>
        <w:rPr>
          <w:rFonts w:ascii="Arial" w:hAnsi="Arial"/>
        </w:rPr>
        <w:t>so naturally to us.</w:t>
      </w:r>
    </w:p>
    <w:p w14:paraId="5C75ACFD" w14:textId="77777777" w:rsidR="00916719" w:rsidRDefault="00916719">
      <w:pPr>
        <w:spacing w:after="0"/>
      </w:pPr>
    </w:p>
    <w:p w14:paraId="5214B89C" w14:textId="0FC35FED" w:rsidR="00916719" w:rsidRDefault="00D841F0">
      <w:pPr>
        <w:spacing w:after="0"/>
      </w:pPr>
      <w:r>
        <w:rPr>
          <w:rFonts w:ascii="Arial" w:hAnsi="Arial"/>
        </w:rPr>
        <w:t xml:space="preserve">Janelle: </w:t>
      </w:r>
      <w:r w:rsidR="00E367A1">
        <w:rPr>
          <w:rFonts w:ascii="Arial" w:hAnsi="Arial"/>
        </w:rPr>
        <w:t xml:space="preserve">Exactly. So that's </w:t>
      </w:r>
      <w:r>
        <w:rPr>
          <w:rFonts w:ascii="Arial" w:hAnsi="Arial"/>
        </w:rPr>
        <w:t>a</w:t>
      </w:r>
      <w:r w:rsidR="00E367A1">
        <w:rPr>
          <w:rFonts w:ascii="Arial" w:hAnsi="Arial"/>
        </w:rPr>
        <w:t xml:space="preserve"> cool point to make and just kind of sit with this for a minute</w:t>
      </w:r>
      <w:r>
        <w:rPr>
          <w:rFonts w:ascii="Arial" w:hAnsi="Arial"/>
        </w:rPr>
        <w:t xml:space="preserve"> b</w:t>
      </w:r>
      <w:r w:rsidR="00E367A1">
        <w:rPr>
          <w:rFonts w:ascii="Arial" w:hAnsi="Arial"/>
        </w:rPr>
        <w:t xml:space="preserve">ecause I'm saying this all the time to my clients and women in my groups and things like that, that often I'll hear </w:t>
      </w:r>
      <w:r w:rsidR="00E367A1">
        <w:rPr>
          <w:rFonts w:ascii="Arial" w:hAnsi="Arial"/>
        </w:rPr>
        <w:lastRenderedPageBreak/>
        <w:t>women say I don't know what my passion is, I don't know what my purpose is. I don't have any kind of special gifts. And I'm always saying look at the things you do naturally, without even thinking about it, they you think are nothing. What are those things, those things you always have been good at from the time you were a child</w:t>
      </w:r>
      <w:r>
        <w:rPr>
          <w:rFonts w:ascii="Arial" w:hAnsi="Arial"/>
        </w:rPr>
        <w:t>?</w:t>
      </w:r>
      <w:r w:rsidR="00E367A1">
        <w:rPr>
          <w:rFonts w:ascii="Arial" w:hAnsi="Arial"/>
        </w:rPr>
        <w:t xml:space="preserve"> And you might not think that it's anything you could build a business around. Or it might just be like, you think of it as a hobby or just that</w:t>
      </w:r>
      <w:r>
        <w:rPr>
          <w:rFonts w:ascii="Arial" w:hAnsi="Arial"/>
        </w:rPr>
        <w:t xml:space="preserve"> -</w:t>
      </w:r>
      <w:r w:rsidR="00E367A1">
        <w:rPr>
          <w:rFonts w:ascii="Arial" w:hAnsi="Arial"/>
        </w:rPr>
        <w:t xml:space="preserve"> that's like nothing</w:t>
      </w:r>
      <w:r>
        <w:rPr>
          <w:rFonts w:ascii="Arial" w:hAnsi="Arial"/>
        </w:rPr>
        <w:t xml:space="preserve"> -</w:t>
      </w:r>
      <w:r w:rsidR="00E367A1">
        <w:rPr>
          <w:rFonts w:ascii="Arial" w:hAnsi="Arial"/>
        </w:rPr>
        <w:t xml:space="preserve"> just like what you just said. But those are the clues to that passion that's been there, and you just put it on the back burner. And so many of us do that, as we're raising kids and working a job or a career. And we don't realize that that thing on the shelf is the very thing we were meant to do. And the very thing that will fulfill us.</w:t>
      </w:r>
    </w:p>
    <w:p w14:paraId="7FFB2517" w14:textId="77777777" w:rsidR="00916719" w:rsidRDefault="00916719">
      <w:pPr>
        <w:spacing w:after="0"/>
      </w:pPr>
    </w:p>
    <w:p w14:paraId="2CE01FD9" w14:textId="77777777" w:rsidR="00D841F0" w:rsidRDefault="00D841F0">
      <w:pPr>
        <w:spacing w:after="0"/>
        <w:rPr>
          <w:rFonts w:ascii="Arial" w:hAnsi="Arial"/>
        </w:rPr>
      </w:pPr>
      <w:r>
        <w:rPr>
          <w:rFonts w:ascii="Arial" w:hAnsi="Arial"/>
        </w:rPr>
        <w:t xml:space="preserve">Jo: </w:t>
      </w:r>
      <w:r w:rsidR="00E367A1">
        <w:rPr>
          <w:rFonts w:ascii="Arial" w:hAnsi="Arial"/>
        </w:rPr>
        <w:t xml:space="preserve">Yes, for sure. Absolutely. And a lot of times we look at somebody who's famous and who's so accomplished, and we're like, wow, how did they get there? Oh my </w:t>
      </w:r>
      <w:r>
        <w:rPr>
          <w:rFonts w:ascii="Arial" w:hAnsi="Arial"/>
        </w:rPr>
        <w:t>G</w:t>
      </w:r>
      <w:r w:rsidR="00E367A1">
        <w:rPr>
          <w:rFonts w:ascii="Arial" w:hAnsi="Arial"/>
        </w:rPr>
        <w:t xml:space="preserve">od, they have this talent. And we compare ourselves to that. Right? </w:t>
      </w:r>
    </w:p>
    <w:p w14:paraId="0AC1918A" w14:textId="77777777" w:rsidR="00D841F0" w:rsidRDefault="00D841F0">
      <w:pPr>
        <w:spacing w:after="0"/>
        <w:rPr>
          <w:rFonts w:ascii="Arial" w:hAnsi="Arial"/>
        </w:rPr>
      </w:pPr>
    </w:p>
    <w:p w14:paraId="4374DD24" w14:textId="77777777" w:rsidR="00D841F0" w:rsidRDefault="00D841F0">
      <w:pPr>
        <w:spacing w:after="0"/>
        <w:rPr>
          <w:rFonts w:ascii="Arial" w:hAnsi="Arial"/>
        </w:rPr>
      </w:pPr>
      <w:r>
        <w:rPr>
          <w:rFonts w:ascii="Arial" w:hAnsi="Arial"/>
        </w:rPr>
        <w:t xml:space="preserve">Janelle: </w:t>
      </w:r>
      <w:r w:rsidR="00E367A1">
        <w:rPr>
          <w:rFonts w:ascii="Arial" w:hAnsi="Arial"/>
        </w:rPr>
        <w:t>True.</w:t>
      </w:r>
      <w:r>
        <w:t xml:space="preserve"> </w:t>
      </w:r>
      <w:r w:rsidR="00E367A1">
        <w:rPr>
          <w:rFonts w:ascii="Arial" w:hAnsi="Arial"/>
        </w:rPr>
        <w:t xml:space="preserve">Yeah, we do. </w:t>
      </w:r>
    </w:p>
    <w:p w14:paraId="47F4A846" w14:textId="77777777" w:rsidR="00D841F0" w:rsidRDefault="00D841F0">
      <w:pPr>
        <w:spacing w:after="0"/>
        <w:rPr>
          <w:rFonts w:ascii="Arial" w:hAnsi="Arial"/>
        </w:rPr>
      </w:pPr>
    </w:p>
    <w:p w14:paraId="1F430F22" w14:textId="21192473" w:rsidR="00916719" w:rsidRDefault="00D841F0">
      <w:pPr>
        <w:spacing w:after="0"/>
      </w:pPr>
      <w:r>
        <w:rPr>
          <w:rFonts w:ascii="Arial" w:hAnsi="Arial"/>
        </w:rPr>
        <w:t xml:space="preserve">Jo: </w:t>
      </w:r>
      <w:r w:rsidR="00E367A1">
        <w:rPr>
          <w:rFonts w:ascii="Arial" w:hAnsi="Arial"/>
        </w:rPr>
        <w:t>Yeah, we</w:t>
      </w:r>
      <w:r>
        <w:t xml:space="preserve"> </w:t>
      </w:r>
      <w:r w:rsidR="00E367A1">
        <w:rPr>
          <w:rFonts w:ascii="Arial" w:hAnsi="Arial"/>
        </w:rPr>
        <w:t xml:space="preserve">are all different. You're different. </w:t>
      </w:r>
      <w:r>
        <w:rPr>
          <w:rFonts w:ascii="Arial" w:hAnsi="Arial"/>
        </w:rPr>
        <w:t>Y</w:t>
      </w:r>
      <w:r w:rsidR="00E367A1">
        <w:rPr>
          <w:rFonts w:ascii="Arial" w:hAnsi="Arial"/>
        </w:rPr>
        <w:t xml:space="preserve">our talents are different. my talents are different. Like there's no </w:t>
      </w:r>
      <w:r>
        <w:rPr>
          <w:rFonts w:ascii="Arial" w:hAnsi="Arial"/>
        </w:rPr>
        <w:t xml:space="preserve">- </w:t>
      </w:r>
      <w:r w:rsidR="00E367A1">
        <w:rPr>
          <w:rFonts w:ascii="Arial" w:hAnsi="Arial"/>
        </w:rPr>
        <w:t xml:space="preserve">you </w:t>
      </w:r>
      <w:proofErr w:type="gramStart"/>
      <w:r w:rsidR="00E367A1">
        <w:rPr>
          <w:rFonts w:ascii="Arial" w:hAnsi="Arial"/>
        </w:rPr>
        <w:t>have to</w:t>
      </w:r>
      <w:proofErr w:type="gramEnd"/>
      <w:r w:rsidR="00E367A1">
        <w:rPr>
          <w:rFonts w:ascii="Arial" w:hAnsi="Arial"/>
        </w:rPr>
        <w:t xml:space="preserve"> compare apples to apples, you cannot compare yourself to somebody</w:t>
      </w:r>
      <w:r>
        <w:rPr>
          <w:rFonts w:ascii="Arial" w:hAnsi="Arial"/>
        </w:rPr>
        <w:t>.</w:t>
      </w:r>
      <w:r w:rsidR="00E367A1">
        <w:rPr>
          <w:rFonts w:ascii="Arial" w:hAnsi="Arial"/>
        </w:rPr>
        <w:t xml:space="preserve"> </w:t>
      </w:r>
      <w:r>
        <w:rPr>
          <w:rFonts w:ascii="Arial" w:hAnsi="Arial"/>
        </w:rPr>
        <w:t>M</w:t>
      </w:r>
      <w:r w:rsidR="00E367A1">
        <w:rPr>
          <w:rFonts w:ascii="Arial" w:hAnsi="Arial"/>
        </w:rPr>
        <w:t>aybe that person is an extrovert and outgoing and she likes to talk. Maybe you're an introvert and you're a good listener.</w:t>
      </w:r>
    </w:p>
    <w:p w14:paraId="6AA85621" w14:textId="77777777" w:rsidR="00916719" w:rsidRDefault="00916719">
      <w:pPr>
        <w:spacing w:after="0"/>
      </w:pPr>
    </w:p>
    <w:p w14:paraId="46070953" w14:textId="33146857" w:rsidR="00916719" w:rsidRDefault="00D841F0">
      <w:pPr>
        <w:spacing w:after="0"/>
      </w:pPr>
      <w:r>
        <w:rPr>
          <w:rFonts w:ascii="Arial" w:hAnsi="Arial"/>
        </w:rPr>
        <w:t xml:space="preserve">Janelle: </w:t>
      </w:r>
      <w:r w:rsidR="00E367A1">
        <w:rPr>
          <w:rFonts w:ascii="Arial" w:hAnsi="Arial"/>
        </w:rPr>
        <w:t>Yes. So now you're bringing in personality. So</w:t>
      </w:r>
      <w:r>
        <w:rPr>
          <w:rFonts w:ascii="Arial" w:hAnsi="Arial"/>
        </w:rPr>
        <w:t>,</w:t>
      </w:r>
      <w:r w:rsidR="00E367A1">
        <w:rPr>
          <w:rFonts w:ascii="Arial" w:hAnsi="Arial"/>
        </w:rPr>
        <w:t xml:space="preserve"> we've got strengths, talents, and we've got our personality. And these things make us uniquely who we are. And you're so right, like who you are, is who you ar</w:t>
      </w:r>
      <w:r>
        <w:rPr>
          <w:rFonts w:ascii="Arial" w:hAnsi="Arial"/>
        </w:rPr>
        <w:t>e. Who I am is who I am!</w:t>
      </w:r>
    </w:p>
    <w:p w14:paraId="16DC8989" w14:textId="77777777" w:rsidR="00916719" w:rsidRDefault="00916719">
      <w:pPr>
        <w:spacing w:after="0"/>
      </w:pPr>
    </w:p>
    <w:p w14:paraId="136C52E1" w14:textId="342DD8E5" w:rsidR="00916719" w:rsidRDefault="00D841F0">
      <w:pPr>
        <w:spacing w:after="0"/>
      </w:pPr>
      <w:r>
        <w:rPr>
          <w:rFonts w:ascii="Arial" w:hAnsi="Arial"/>
        </w:rPr>
        <w:t xml:space="preserve">Jo: </w:t>
      </w:r>
      <w:r w:rsidR="00E367A1">
        <w:rPr>
          <w:rFonts w:ascii="Arial" w:hAnsi="Arial"/>
        </w:rPr>
        <w:t>Exactly.</w:t>
      </w:r>
      <w:r>
        <w:rPr>
          <w:rFonts w:ascii="Arial" w:hAnsi="Arial"/>
        </w:rPr>
        <w:t xml:space="preserve"> Nobody else can be you! And if I t</w:t>
      </w:r>
      <w:r w:rsidR="00E367A1">
        <w:rPr>
          <w:rFonts w:ascii="Arial" w:hAnsi="Arial"/>
        </w:rPr>
        <w:t>ry to be you</w:t>
      </w:r>
      <w:r>
        <w:rPr>
          <w:rFonts w:ascii="Arial" w:hAnsi="Arial"/>
        </w:rPr>
        <w:t xml:space="preserve">, I’d be uncomfortable! </w:t>
      </w:r>
    </w:p>
    <w:p w14:paraId="3DB44A0B" w14:textId="77777777" w:rsidR="00916719" w:rsidRDefault="00916719">
      <w:pPr>
        <w:spacing w:after="0"/>
      </w:pPr>
    </w:p>
    <w:p w14:paraId="5B1BEDA9" w14:textId="57CF6AEA" w:rsidR="00916719" w:rsidRDefault="00D841F0">
      <w:pPr>
        <w:spacing w:after="0"/>
      </w:pPr>
      <w:r>
        <w:rPr>
          <w:rFonts w:ascii="Arial" w:hAnsi="Arial"/>
        </w:rPr>
        <w:t>Janelle: O</w:t>
      </w:r>
      <w:r w:rsidR="00E367A1">
        <w:rPr>
          <w:rFonts w:ascii="Arial" w:hAnsi="Arial"/>
        </w:rPr>
        <w:t>f course, you're the only you there is. And so</w:t>
      </w:r>
      <w:r>
        <w:rPr>
          <w:rFonts w:ascii="Arial" w:hAnsi="Arial"/>
        </w:rPr>
        <w:t>,</w:t>
      </w:r>
      <w:r w:rsidR="00E367A1">
        <w:rPr>
          <w:rFonts w:ascii="Arial" w:hAnsi="Arial"/>
        </w:rPr>
        <w:t xml:space="preserve"> this is like m</w:t>
      </w:r>
      <w:r>
        <w:rPr>
          <w:rFonts w:ascii="Arial" w:hAnsi="Arial"/>
        </w:rPr>
        <w:t>y</w:t>
      </w:r>
      <w:r w:rsidR="00E367A1">
        <w:rPr>
          <w:rFonts w:ascii="Arial" w:hAnsi="Arial"/>
        </w:rPr>
        <w:t xml:space="preserve"> passion is to help women see that follow your path and to know that what you have is so valuable. You don't need to have what somebody else has. Right</w:t>
      </w:r>
      <w:r>
        <w:rPr>
          <w:rFonts w:ascii="Arial" w:hAnsi="Arial"/>
        </w:rPr>
        <w:t>?</w:t>
      </w:r>
      <w:r w:rsidR="00E367A1">
        <w:rPr>
          <w:rFonts w:ascii="Arial" w:hAnsi="Arial"/>
        </w:rPr>
        <w:t xml:space="preserve"> So</w:t>
      </w:r>
      <w:r>
        <w:rPr>
          <w:rFonts w:ascii="Arial" w:hAnsi="Arial"/>
        </w:rPr>
        <w:t>,</w:t>
      </w:r>
      <w:r w:rsidR="00E367A1">
        <w:rPr>
          <w:rFonts w:ascii="Arial" w:hAnsi="Arial"/>
        </w:rPr>
        <w:t xml:space="preserve"> what you're bringing to the world with your natural talent and eye for color and design and your love of it, is what makes you unique, and also what makes the world a better place</w:t>
      </w:r>
      <w:r>
        <w:rPr>
          <w:rFonts w:ascii="Arial" w:hAnsi="Arial"/>
        </w:rPr>
        <w:t xml:space="preserve"> b</w:t>
      </w:r>
      <w:r w:rsidR="00E367A1">
        <w:rPr>
          <w:rFonts w:ascii="Arial" w:hAnsi="Arial"/>
        </w:rPr>
        <w:t>ecause you're, you're stepping into that place where that only you can fill in this world, and it's needed, we don't need you to be me, we need you to be you</w:t>
      </w:r>
    </w:p>
    <w:p w14:paraId="5979560B" w14:textId="77777777" w:rsidR="00916719" w:rsidRDefault="00916719">
      <w:pPr>
        <w:spacing w:after="0"/>
      </w:pPr>
    </w:p>
    <w:p w14:paraId="15B444EB" w14:textId="2942DCDA" w:rsidR="00916719" w:rsidRDefault="00D841F0">
      <w:pPr>
        <w:spacing w:after="0"/>
      </w:pPr>
      <w:r>
        <w:rPr>
          <w:rFonts w:ascii="Arial" w:hAnsi="Arial"/>
        </w:rPr>
        <w:t>Jo: E</w:t>
      </w:r>
      <w:r w:rsidR="00E367A1">
        <w:rPr>
          <w:rFonts w:ascii="Arial" w:hAnsi="Arial"/>
        </w:rPr>
        <w:t xml:space="preserve">xactly. If we were all the same, then the world would be so boring. And </w:t>
      </w:r>
      <w:r>
        <w:rPr>
          <w:rFonts w:ascii="Arial" w:hAnsi="Arial"/>
        </w:rPr>
        <w:t>I say that</w:t>
      </w:r>
      <w:r w:rsidR="00E367A1">
        <w:rPr>
          <w:rFonts w:ascii="Arial" w:hAnsi="Arial"/>
        </w:rPr>
        <w:t xml:space="preserve"> about design too, because a lot of people look at the design shows and they try to replicate that in their space, which is </w:t>
      </w:r>
      <w:proofErr w:type="gramStart"/>
      <w:r w:rsidR="00E367A1">
        <w:rPr>
          <w:rFonts w:ascii="Arial" w:hAnsi="Arial"/>
        </w:rPr>
        <w:t>really not</w:t>
      </w:r>
      <w:proofErr w:type="gramEnd"/>
      <w:r w:rsidR="00E367A1">
        <w:rPr>
          <w:rFonts w:ascii="Arial" w:hAnsi="Arial"/>
        </w:rPr>
        <w:t xml:space="preserve"> their personality. And many times</w:t>
      </w:r>
      <w:r w:rsidR="0091648F">
        <w:rPr>
          <w:rFonts w:ascii="Arial" w:hAnsi="Arial"/>
        </w:rPr>
        <w:t>,</w:t>
      </w:r>
      <w:r w:rsidR="00E367A1">
        <w:rPr>
          <w:rFonts w:ascii="Arial" w:hAnsi="Arial"/>
        </w:rPr>
        <w:t xml:space="preserve"> I've asked clients that you pick this, but this is not</w:t>
      </w:r>
      <w:r w:rsidR="0091648F">
        <w:rPr>
          <w:rFonts w:ascii="Arial" w:hAnsi="Arial"/>
        </w:rPr>
        <w:t>,</w:t>
      </w:r>
      <w:r w:rsidR="00E367A1">
        <w:rPr>
          <w:rFonts w:ascii="Arial" w:hAnsi="Arial"/>
        </w:rPr>
        <w:t xml:space="preserve"> when I talked to them</w:t>
      </w:r>
      <w:r w:rsidR="0091648F">
        <w:rPr>
          <w:rFonts w:ascii="Arial" w:hAnsi="Arial"/>
        </w:rPr>
        <w:t>,</w:t>
      </w:r>
      <w:r w:rsidR="00E367A1">
        <w:rPr>
          <w:rFonts w:ascii="Arial" w:hAnsi="Arial"/>
        </w:rPr>
        <w:t xml:space="preserve"> I'm like but this is not who you are. Oh, but my friend said this is a good idea. I should do this I said but your friend is a different person. </w:t>
      </w:r>
      <w:r w:rsidR="0091648F">
        <w:rPr>
          <w:rFonts w:ascii="Arial" w:hAnsi="Arial"/>
        </w:rPr>
        <w:t xml:space="preserve">You’re a different </w:t>
      </w:r>
      <w:r w:rsidR="00E367A1">
        <w:rPr>
          <w:rFonts w:ascii="Arial" w:hAnsi="Arial"/>
        </w:rPr>
        <w:t>person, your space should be something that inspires you not just something that you</w:t>
      </w:r>
      <w:r w:rsidR="0091648F">
        <w:rPr>
          <w:rFonts w:ascii="Arial" w:hAnsi="Arial"/>
        </w:rPr>
        <w:t xml:space="preserve"> -</w:t>
      </w:r>
      <w:r w:rsidR="00E367A1">
        <w:rPr>
          <w:rFonts w:ascii="Arial" w:hAnsi="Arial"/>
        </w:rPr>
        <w:t xml:space="preserve"> which is a cookie cutter design and you've blocked it, you know, copied it and pasted it here.</w:t>
      </w:r>
    </w:p>
    <w:p w14:paraId="3FC4958E" w14:textId="77777777" w:rsidR="00916719" w:rsidRDefault="00916719">
      <w:pPr>
        <w:spacing w:after="0"/>
      </w:pPr>
    </w:p>
    <w:p w14:paraId="4ED1DEA2" w14:textId="77777777" w:rsidR="0091648F" w:rsidRDefault="0091648F">
      <w:pPr>
        <w:spacing w:after="0"/>
        <w:rPr>
          <w:rFonts w:ascii="Arial" w:hAnsi="Arial"/>
        </w:rPr>
      </w:pPr>
      <w:r>
        <w:rPr>
          <w:rFonts w:ascii="Arial" w:hAnsi="Arial"/>
        </w:rPr>
        <w:t xml:space="preserve">Janelle: </w:t>
      </w:r>
      <w:r w:rsidR="00E367A1">
        <w:rPr>
          <w:rFonts w:ascii="Arial" w:hAnsi="Arial"/>
        </w:rPr>
        <w:t>So</w:t>
      </w:r>
      <w:r>
        <w:rPr>
          <w:rFonts w:ascii="Arial" w:hAnsi="Arial"/>
        </w:rPr>
        <w:t>,</w:t>
      </w:r>
      <w:r w:rsidR="00E367A1">
        <w:rPr>
          <w:rFonts w:ascii="Arial" w:hAnsi="Arial"/>
        </w:rPr>
        <w:t xml:space="preserve"> love that idea that's so cool to make it come make your space </w:t>
      </w:r>
      <w:proofErr w:type="gramStart"/>
      <w:r w:rsidR="00E367A1">
        <w:rPr>
          <w:rFonts w:ascii="Arial" w:hAnsi="Arial"/>
        </w:rPr>
        <w:t>be a reflection of</w:t>
      </w:r>
      <w:proofErr w:type="gramEnd"/>
      <w:r w:rsidR="00E367A1">
        <w:rPr>
          <w:rFonts w:ascii="Arial" w:hAnsi="Arial"/>
        </w:rPr>
        <w:t xml:space="preserve"> who you are. And, and that would make you feel more at home. Yeah, so let's talk a little bit about design. You talk about using pre</w:t>
      </w:r>
      <w:r>
        <w:rPr>
          <w:rFonts w:ascii="Arial" w:hAnsi="Arial"/>
        </w:rPr>
        <w:t>-</w:t>
      </w:r>
      <w:r w:rsidR="00E367A1">
        <w:rPr>
          <w:rFonts w:ascii="Arial" w:hAnsi="Arial"/>
        </w:rPr>
        <w:t xml:space="preserve">loved furniture. So why is that important? </w:t>
      </w:r>
    </w:p>
    <w:p w14:paraId="6FC68955" w14:textId="77777777" w:rsidR="0091648F" w:rsidRDefault="0091648F">
      <w:pPr>
        <w:spacing w:after="0"/>
        <w:rPr>
          <w:rFonts w:ascii="Arial" w:hAnsi="Arial"/>
        </w:rPr>
      </w:pPr>
    </w:p>
    <w:p w14:paraId="394ECB5D" w14:textId="77777777" w:rsidR="0091648F" w:rsidRDefault="0091648F">
      <w:pPr>
        <w:spacing w:after="0"/>
        <w:rPr>
          <w:rFonts w:ascii="Arial" w:hAnsi="Arial"/>
        </w:rPr>
      </w:pPr>
      <w:r>
        <w:rPr>
          <w:rFonts w:ascii="Arial" w:hAnsi="Arial"/>
        </w:rPr>
        <w:t xml:space="preserve">Jo: </w:t>
      </w:r>
      <w:r w:rsidR="00E367A1">
        <w:rPr>
          <w:rFonts w:ascii="Arial" w:hAnsi="Arial"/>
        </w:rPr>
        <w:t>Where I come from</w:t>
      </w:r>
      <w:r>
        <w:rPr>
          <w:rFonts w:ascii="Arial" w:hAnsi="Arial"/>
        </w:rPr>
        <w:t xml:space="preserve"> and i</w:t>
      </w:r>
      <w:r w:rsidR="00E367A1">
        <w:rPr>
          <w:rFonts w:ascii="Arial" w:hAnsi="Arial"/>
        </w:rPr>
        <w:t>n our culture, and especially in those times when I was little, everything was made of wood. And we had furniture, you know, passed down from generation to generation, because solid wood, good craftsmanship, it doesn't go to waste. And I remember, you know, every few years, my mom would have them refinished, and, you know, sort of change the color a little bit and sort of reinvent those pieces. And they would look new and lovely. And, you know, some of the pieces were still there when she passed away, you know, last year, and I just couldn't, and I was back in Pakistan, and I just couldn't part with them. And I kept telling my sisters, I'm like, Please</w:t>
      </w:r>
      <w:r>
        <w:rPr>
          <w:rFonts w:ascii="Arial" w:hAnsi="Arial"/>
        </w:rPr>
        <w:t>,</w:t>
      </w:r>
      <w:r w:rsidR="00E367A1">
        <w:rPr>
          <w:rFonts w:ascii="Arial" w:hAnsi="Arial"/>
        </w:rPr>
        <w:t xml:space="preserve"> take this one. Remember this bookshelf</w:t>
      </w:r>
      <w:r>
        <w:rPr>
          <w:rFonts w:ascii="Arial" w:hAnsi="Arial"/>
        </w:rPr>
        <w:t>? Please take it.</w:t>
      </w:r>
      <w:r w:rsidR="00E367A1">
        <w:rPr>
          <w:rFonts w:ascii="Arial" w:hAnsi="Arial"/>
        </w:rPr>
        <w:t xml:space="preserve"> And my sisters are like, we don't have room in our homes. And I'm like, just make some room. You know, this is such a nice book</w:t>
      </w:r>
      <w:r>
        <w:rPr>
          <w:rFonts w:ascii="Arial" w:hAnsi="Arial"/>
        </w:rPr>
        <w:t>case</w:t>
      </w:r>
      <w:r w:rsidR="00E367A1">
        <w:rPr>
          <w:rFonts w:ascii="Arial" w:hAnsi="Arial"/>
        </w:rPr>
        <w:t xml:space="preserve">. </w:t>
      </w:r>
    </w:p>
    <w:p w14:paraId="0D97921E" w14:textId="77777777" w:rsidR="0091648F" w:rsidRDefault="0091648F">
      <w:pPr>
        <w:spacing w:after="0"/>
        <w:rPr>
          <w:rFonts w:ascii="Arial" w:hAnsi="Arial"/>
        </w:rPr>
      </w:pPr>
    </w:p>
    <w:p w14:paraId="4AD759FD" w14:textId="77777777" w:rsidR="0091648F" w:rsidRDefault="0091648F">
      <w:pPr>
        <w:spacing w:after="0"/>
        <w:rPr>
          <w:rFonts w:ascii="Arial" w:hAnsi="Arial"/>
        </w:rPr>
      </w:pPr>
      <w:r>
        <w:rPr>
          <w:rFonts w:ascii="Arial" w:hAnsi="Arial"/>
        </w:rPr>
        <w:t xml:space="preserve">And </w:t>
      </w:r>
      <w:r w:rsidR="00E367A1">
        <w:rPr>
          <w:rFonts w:ascii="Arial" w:hAnsi="Arial"/>
        </w:rPr>
        <w:t>the point being that, you know, like good quality furniture. And well made</w:t>
      </w:r>
      <w:r>
        <w:rPr>
          <w:rFonts w:ascii="Arial" w:hAnsi="Arial"/>
        </w:rPr>
        <w:t>,</w:t>
      </w:r>
      <w:r w:rsidR="00E367A1">
        <w:rPr>
          <w:rFonts w:ascii="Arial" w:hAnsi="Arial"/>
        </w:rPr>
        <w:t xml:space="preserve"> the material and the craftsmanship</w:t>
      </w:r>
      <w:r>
        <w:rPr>
          <w:rFonts w:ascii="Arial" w:hAnsi="Arial"/>
        </w:rPr>
        <w:t>,</w:t>
      </w:r>
      <w:r w:rsidR="00E367A1">
        <w:rPr>
          <w:rFonts w:ascii="Arial" w:hAnsi="Arial"/>
        </w:rPr>
        <w:t xml:space="preserve"> is </w:t>
      </w:r>
      <w:proofErr w:type="gramStart"/>
      <w:r w:rsidR="00E367A1">
        <w:rPr>
          <w:rFonts w:ascii="Arial" w:hAnsi="Arial"/>
        </w:rPr>
        <w:t>really valuable</w:t>
      </w:r>
      <w:proofErr w:type="gramEnd"/>
      <w:r w:rsidR="00E367A1">
        <w:rPr>
          <w:rFonts w:ascii="Arial" w:hAnsi="Arial"/>
        </w:rPr>
        <w:t>, which is becoming more and more rare. And it's timeless. Why do we go out and buy new furniture, which is not even real w</w:t>
      </w:r>
      <w:r>
        <w:rPr>
          <w:rFonts w:ascii="Arial" w:hAnsi="Arial"/>
        </w:rPr>
        <w:t>oo</w:t>
      </w:r>
      <w:r w:rsidR="00E367A1">
        <w:rPr>
          <w:rFonts w:ascii="Arial" w:hAnsi="Arial"/>
        </w:rPr>
        <w:t>d</w:t>
      </w:r>
      <w:r>
        <w:rPr>
          <w:rFonts w:ascii="Arial" w:hAnsi="Arial"/>
        </w:rPr>
        <w:t>?</w:t>
      </w:r>
      <w:r w:rsidR="00E367A1">
        <w:rPr>
          <w:rFonts w:ascii="Arial" w:hAnsi="Arial"/>
        </w:rPr>
        <w:t xml:space="preserve"> </w:t>
      </w:r>
      <w:r>
        <w:rPr>
          <w:rFonts w:ascii="Arial" w:hAnsi="Arial"/>
        </w:rPr>
        <w:t>I</w:t>
      </w:r>
      <w:r w:rsidR="00E367A1">
        <w:rPr>
          <w:rFonts w:ascii="Arial" w:hAnsi="Arial"/>
        </w:rPr>
        <w:t>t may have a lot of toxins</w:t>
      </w:r>
      <w:r>
        <w:rPr>
          <w:rFonts w:ascii="Arial" w:hAnsi="Arial"/>
        </w:rPr>
        <w:t xml:space="preserve"> - </w:t>
      </w:r>
      <w:r w:rsidR="00E367A1">
        <w:rPr>
          <w:rFonts w:ascii="Arial" w:hAnsi="Arial"/>
        </w:rPr>
        <w:t xml:space="preserve">you don't know what materials it's made of. It may not even last you 10 years. You know, like a family heirloom or a solid piece that could really be reinvented. It will be modernized and your space. And you can keep it How beautiful is that? </w:t>
      </w:r>
    </w:p>
    <w:p w14:paraId="2B39BC3A" w14:textId="77777777" w:rsidR="0091648F" w:rsidRDefault="0091648F">
      <w:pPr>
        <w:spacing w:after="0"/>
        <w:rPr>
          <w:rFonts w:ascii="Arial" w:hAnsi="Arial"/>
        </w:rPr>
      </w:pPr>
    </w:p>
    <w:p w14:paraId="260EA739" w14:textId="77777777" w:rsidR="0091648F" w:rsidRDefault="0091648F">
      <w:pPr>
        <w:spacing w:after="0"/>
        <w:rPr>
          <w:rFonts w:ascii="Arial" w:hAnsi="Arial"/>
        </w:rPr>
      </w:pPr>
      <w:r>
        <w:rPr>
          <w:rFonts w:ascii="Arial" w:hAnsi="Arial"/>
        </w:rPr>
        <w:t xml:space="preserve">Janelle: </w:t>
      </w:r>
      <w:r w:rsidR="00E367A1">
        <w:rPr>
          <w:rFonts w:ascii="Arial" w:hAnsi="Arial"/>
        </w:rPr>
        <w:t>That's lovely, my</w:t>
      </w:r>
      <w:r>
        <w:rPr>
          <w:rFonts w:ascii="Arial" w:hAnsi="Arial"/>
        </w:rPr>
        <w:t xml:space="preserve"> </w:t>
      </w:r>
      <w:r w:rsidR="00E367A1">
        <w:rPr>
          <w:rFonts w:ascii="Arial" w:hAnsi="Arial"/>
        </w:rPr>
        <w:t>husband and would love you</w:t>
      </w:r>
      <w:r>
        <w:rPr>
          <w:rFonts w:ascii="Arial" w:hAnsi="Arial"/>
        </w:rPr>
        <w:t xml:space="preserve"> because w</w:t>
      </w:r>
      <w:r w:rsidR="00E367A1">
        <w:rPr>
          <w:rFonts w:ascii="Arial" w:hAnsi="Arial"/>
        </w:rPr>
        <w:t>e have a lot of</w:t>
      </w:r>
      <w:r>
        <w:rPr>
          <w:rFonts w:ascii="Arial" w:hAnsi="Arial"/>
        </w:rPr>
        <w:t xml:space="preserve"> </w:t>
      </w:r>
      <w:r w:rsidR="00E367A1">
        <w:rPr>
          <w:rFonts w:ascii="Arial" w:hAnsi="Arial"/>
        </w:rPr>
        <w:t xml:space="preserve">furniture from his mom and his aunt and uncle, especially his aunt and uncle. They had </w:t>
      </w:r>
      <w:proofErr w:type="gramStart"/>
      <w:r w:rsidR="00E367A1">
        <w:rPr>
          <w:rFonts w:ascii="Arial" w:hAnsi="Arial"/>
        </w:rPr>
        <w:t>really nice</w:t>
      </w:r>
      <w:proofErr w:type="gramEnd"/>
      <w:r w:rsidR="00E367A1">
        <w:rPr>
          <w:rFonts w:ascii="Arial" w:hAnsi="Arial"/>
        </w:rPr>
        <w:t xml:space="preserve"> furniture. And he's like, we </w:t>
      </w:r>
      <w:proofErr w:type="gramStart"/>
      <w:r w:rsidR="00E367A1">
        <w:rPr>
          <w:rFonts w:ascii="Arial" w:hAnsi="Arial"/>
        </w:rPr>
        <w:t>have to</w:t>
      </w:r>
      <w:proofErr w:type="gramEnd"/>
      <w:r w:rsidR="00E367A1">
        <w:rPr>
          <w:rFonts w:ascii="Arial" w:hAnsi="Arial"/>
        </w:rPr>
        <w:t xml:space="preserve"> hold on to this. This is good quality furniture. And it's not necessarily</w:t>
      </w:r>
      <w:r>
        <w:rPr>
          <w:rFonts w:ascii="Arial" w:hAnsi="Arial"/>
        </w:rPr>
        <w:t>,</w:t>
      </w:r>
      <w:r w:rsidR="00E367A1">
        <w:rPr>
          <w:rFonts w:ascii="Arial" w:hAnsi="Arial"/>
        </w:rPr>
        <w:t xml:space="preserve"> </w:t>
      </w:r>
      <w:r>
        <w:rPr>
          <w:rFonts w:ascii="Arial" w:hAnsi="Arial"/>
        </w:rPr>
        <w:t>w</w:t>
      </w:r>
      <w:r w:rsidR="00E367A1">
        <w:rPr>
          <w:rFonts w:ascii="Arial" w:hAnsi="Arial"/>
        </w:rPr>
        <w:t xml:space="preserve">ell, I love the bedroom furniture, but the living room </w:t>
      </w:r>
      <w:r>
        <w:rPr>
          <w:rFonts w:ascii="Arial" w:hAnsi="Arial"/>
        </w:rPr>
        <w:t>e</w:t>
      </w:r>
      <w:r w:rsidR="00E367A1">
        <w:rPr>
          <w:rFonts w:ascii="Arial" w:hAnsi="Arial"/>
        </w:rPr>
        <w:t>n</w:t>
      </w:r>
      <w:r>
        <w:rPr>
          <w:rFonts w:ascii="Arial" w:hAnsi="Arial"/>
        </w:rPr>
        <w:t>d</w:t>
      </w:r>
      <w:r w:rsidR="00E367A1">
        <w:rPr>
          <w:rFonts w:ascii="Arial" w:hAnsi="Arial"/>
        </w:rPr>
        <w:t xml:space="preserve"> tables, especially our they have these marble tops </w:t>
      </w:r>
      <w:proofErr w:type="gramStart"/>
      <w:r w:rsidR="00E367A1">
        <w:rPr>
          <w:rFonts w:ascii="Arial" w:hAnsi="Arial"/>
        </w:rPr>
        <w:t>really heavy</w:t>
      </w:r>
      <w:proofErr w:type="gramEnd"/>
      <w:r w:rsidR="00E367A1">
        <w:rPr>
          <w:rFonts w:ascii="Arial" w:hAnsi="Arial"/>
        </w:rPr>
        <w:t xml:space="preserve"> marble tops. And he's like, Oh, this is so great. And I'm like, I don't like the way it looks. It's too heavy. It's like light and not my style, I guess. But I do I do appreciate the quality because you're right, you know, new furniture, it's like pressed wood and it falls apart and it doesn't last. So</w:t>
      </w:r>
      <w:r>
        <w:rPr>
          <w:rFonts w:ascii="Arial" w:hAnsi="Arial"/>
        </w:rPr>
        <w:t>,</w:t>
      </w:r>
      <w:r w:rsidR="00E367A1">
        <w:rPr>
          <w:rFonts w:ascii="Arial" w:hAnsi="Arial"/>
        </w:rPr>
        <w:t xml:space="preserve"> taking something of good quality or even if you go if you're an </w:t>
      </w:r>
      <w:proofErr w:type="spellStart"/>
      <w:r w:rsidR="00E367A1">
        <w:rPr>
          <w:rFonts w:ascii="Arial" w:hAnsi="Arial"/>
        </w:rPr>
        <w:t>antique</w:t>
      </w:r>
      <w:r>
        <w:rPr>
          <w:rFonts w:ascii="Arial" w:hAnsi="Arial"/>
        </w:rPr>
        <w:t>r</w:t>
      </w:r>
      <w:proofErr w:type="spellEnd"/>
      <w:r w:rsidR="00E367A1">
        <w:rPr>
          <w:rFonts w:ascii="Arial" w:hAnsi="Arial"/>
        </w:rPr>
        <w:t xml:space="preserve"> and you go find some pieces of you don't have them. So</w:t>
      </w:r>
      <w:r>
        <w:rPr>
          <w:rFonts w:ascii="Arial" w:hAnsi="Arial"/>
        </w:rPr>
        <w:t>,</w:t>
      </w:r>
      <w:r w:rsidR="00E367A1">
        <w:rPr>
          <w:rFonts w:ascii="Arial" w:hAnsi="Arial"/>
        </w:rPr>
        <w:t xml:space="preserve"> tell us a little bit about what we would look for in a pre</w:t>
      </w:r>
      <w:r>
        <w:rPr>
          <w:rFonts w:ascii="Arial" w:hAnsi="Arial"/>
        </w:rPr>
        <w:t>-</w:t>
      </w:r>
      <w:r w:rsidR="00E367A1">
        <w:rPr>
          <w:rFonts w:ascii="Arial" w:hAnsi="Arial"/>
        </w:rPr>
        <w:t xml:space="preserve">loved furniture that would be good quality. </w:t>
      </w:r>
    </w:p>
    <w:p w14:paraId="69ADE97D" w14:textId="77777777" w:rsidR="0091648F" w:rsidRDefault="0091648F">
      <w:pPr>
        <w:spacing w:after="0"/>
        <w:rPr>
          <w:rFonts w:ascii="Arial" w:hAnsi="Arial"/>
        </w:rPr>
      </w:pPr>
    </w:p>
    <w:p w14:paraId="700C43EC" w14:textId="6545A64F" w:rsidR="00916719" w:rsidRDefault="0091648F">
      <w:pPr>
        <w:spacing w:after="0"/>
      </w:pPr>
      <w:r>
        <w:rPr>
          <w:rFonts w:ascii="Arial" w:hAnsi="Arial"/>
        </w:rPr>
        <w:t xml:space="preserve">Jo: </w:t>
      </w:r>
      <w:r w:rsidR="00E367A1">
        <w:rPr>
          <w:rFonts w:ascii="Arial" w:hAnsi="Arial"/>
        </w:rPr>
        <w:t>So</w:t>
      </w:r>
      <w:r>
        <w:rPr>
          <w:rFonts w:ascii="Arial" w:hAnsi="Arial"/>
        </w:rPr>
        <w:t>,</w:t>
      </w:r>
      <w:r>
        <w:t xml:space="preserve"> </w:t>
      </w:r>
      <w:r w:rsidR="00E367A1">
        <w:rPr>
          <w:rFonts w:ascii="Arial" w:hAnsi="Arial"/>
        </w:rPr>
        <w:t xml:space="preserve">first thing you </w:t>
      </w:r>
      <w:proofErr w:type="gramStart"/>
      <w:r w:rsidR="00E367A1">
        <w:rPr>
          <w:rFonts w:ascii="Arial" w:hAnsi="Arial"/>
        </w:rPr>
        <w:t>have to</w:t>
      </w:r>
      <w:proofErr w:type="gramEnd"/>
      <w:r w:rsidR="00E367A1">
        <w:rPr>
          <w:rFonts w:ascii="Arial" w:hAnsi="Arial"/>
        </w:rPr>
        <w:t xml:space="preserve"> check that it's solid wood. And if you don't know a lot of people cannot identify whether</w:t>
      </w:r>
      <w:r>
        <w:rPr>
          <w:rFonts w:ascii="Arial" w:hAnsi="Arial"/>
        </w:rPr>
        <w:t xml:space="preserve"> -</w:t>
      </w:r>
      <w:r w:rsidR="00E367A1">
        <w:rPr>
          <w:rFonts w:ascii="Arial" w:hAnsi="Arial"/>
        </w:rPr>
        <w:t xml:space="preserve"> they say oh, yeah, this is solid. And I've gone to show rooms here. Once it happened that one of my clients, she was looking for a dining table and she said, Oh, I saw a beautiful solid wood dining table. It was $800. And I looked at her and I said that's not solid wood. She's like, no, I asked the salesman, he said it's solid wood. And I'm like, which store did you go to? And when she told me the name, I said it's not solid wood. She's like, and she wouldn't agree with me. Okay, you go back. And you ask him these specific questions, ask</w:t>
      </w:r>
      <w:r>
        <w:rPr>
          <w:rFonts w:ascii="Arial" w:hAnsi="Arial"/>
        </w:rPr>
        <w:t xml:space="preserve"> him </w:t>
      </w:r>
      <w:r w:rsidR="00E367A1">
        <w:rPr>
          <w:rFonts w:ascii="Arial" w:hAnsi="Arial"/>
        </w:rPr>
        <w:t xml:space="preserve">if the frame is solid wood. And if the tabletop is also made of a solid slab of wood, and he's </w:t>
      </w:r>
      <w:proofErr w:type="spellStart"/>
      <w:r w:rsidR="00E367A1">
        <w:rPr>
          <w:rFonts w:ascii="Arial" w:hAnsi="Arial"/>
        </w:rPr>
        <w:t>gonna</w:t>
      </w:r>
      <w:proofErr w:type="spellEnd"/>
      <w:r w:rsidR="00E367A1">
        <w:rPr>
          <w:rFonts w:ascii="Arial" w:hAnsi="Arial"/>
        </w:rPr>
        <w:t xml:space="preserve"> tell you that the top is made of a frame with the wood veneer on it. She went back. And I said, the best way to find out whether it's solid wood or not, is to lift it and see, does it feel like </w:t>
      </w:r>
      <w:r>
        <w:rPr>
          <w:rFonts w:ascii="Arial" w:hAnsi="Arial"/>
        </w:rPr>
        <w:t>w</w:t>
      </w:r>
      <w:r w:rsidR="00E367A1">
        <w:rPr>
          <w:rFonts w:ascii="Arial" w:hAnsi="Arial"/>
        </w:rPr>
        <w:t>ood? Or is it too light? If it's light, it's not solid</w:t>
      </w:r>
      <w:r>
        <w:rPr>
          <w:rFonts w:ascii="Arial" w:hAnsi="Arial"/>
        </w:rPr>
        <w:t xml:space="preserve"> wood.</w:t>
      </w:r>
    </w:p>
    <w:p w14:paraId="2196A581" w14:textId="77777777" w:rsidR="00916719" w:rsidRDefault="00916719">
      <w:pPr>
        <w:spacing w:after="0"/>
      </w:pPr>
    </w:p>
    <w:p w14:paraId="6B2777B4" w14:textId="3D4C55BE" w:rsidR="00916719" w:rsidRDefault="0091648F">
      <w:pPr>
        <w:spacing w:after="0"/>
      </w:pPr>
      <w:r>
        <w:rPr>
          <w:rFonts w:ascii="Arial" w:hAnsi="Arial"/>
        </w:rPr>
        <w:t xml:space="preserve">Janelle: </w:t>
      </w:r>
      <w:r w:rsidR="00E367A1">
        <w:rPr>
          <w:rFonts w:ascii="Arial" w:hAnsi="Arial"/>
        </w:rPr>
        <w:t xml:space="preserve">Right, right. </w:t>
      </w:r>
    </w:p>
    <w:p w14:paraId="64282468" w14:textId="77777777" w:rsidR="00916719" w:rsidRDefault="00916719">
      <w:pPr>
        <w:spacing w:after="0"/>
      </w:pPr>
    </w:p>
    <w:p w14:paraId="41697D15" w14:textId="509DBA31" w:rsidR="00916719" w:rsidRDefault="0091648F">
      <w:pPr>
        <w:spacing w:after="0"/>
      </w:pPr>
      <w:r>
        <w:rPr>
          <w:rFonts w:ascii="Arial" w:hAnsi="Arial"/>
        </w:rPr>
        <w:t xml:space="preserve">Jo: </w:t>
      </w:r>
      <w:r w:rsidR="00E367A1">
        <w:rPr>
          <w:rFonts w:ascii="Arial" w:hAnsi="Arial"/>
        </w:rPr>
        <w:t>Yeah, simple finding.</w:t>
      </w:r>
      <w:r>
        <w:rPr>
          <w:rFonts w:ascii="Arial" w:hAnsi="Arial"/>
        </w:rPr>
        <w:t xml:space="preserve"> </w:t>
      </w:r>
      <w:r w:rsidR="00E367A1">
        <w:rPr>
          <w:rFonts w:ascii="Arial" w:hAnsi="Arial"/>
        </w:rPr>
        <w:t>So</w:t>
      </w:r>
      <w:r>
        <w:rPr>
          <w:rFonts w:ascii="Arial" w:hAnsi="Arial"/>
        </w:rPr>
        <w:t>,</w:t>
      </w:r>
      <w:r w:rsidR="00E367A1">
        <w:rPr>
          <w:rFonts w:ascii="Arial" w:hAnsi="Arial"/>
        </w:rPr>
        <w:t xml:space="preserve"> she went </w:t>
      </w:r>
      <w:proofErr w:type="gramStart"/>
      <w:r w:rsidR="00E367A1">
        <w:rPr>
          <w:rFonts w:ascii="Arial" w:hAnsi="Arial"/>
        </w:rPr>
        <w:t>back</w:t>
      </w:r>
      <w:proofErr w:type="gramEnd"/>
      <w:r w:rsidR="00E367A1">
        <w:rPr>
          <w:rFonts w:ascii="Arial" w:hAnsi="Arial"/>
        </w:rPr>
        <w:t xml:space="preserve"> and she asked the salesm</w:t>
      </w:r>
      <w:r>
        <w:rPr>
          <w:rFonts w:ascii="Arial" w:hAnsi="Arial"/>
        </w:rPr>
        <w:t>a</w:t>
      </w:r>
      <w:r w:rsidR="00E367A1">
        <w:rPr>
          <w:rFonts w:ascii="Arial" w:hAnsi="Arial"/>
        </w:rPr>
        <w:t>n and the salesm</w:t>
      </w:r>
      <w:r>
        <w:rPr>
          <w:rFonts w:ascii="Arial" w:hAnsi="Arial"/>
        </w:rPr>
        <w:t>a</w:t>
      </w:r>
      <w:r w:rsidR="00E367A1">
        <w:rPr>
          <w:rFonts w:ascii="Arial" w:hAnsi="Arial"/>
        </w:rPr>
        <w:t xml:space="preserve">n, you know, he didn't have a clue what he was talking about. And when she asked specific questions, she said, Yes, </w:t>
      </w:r>
      <w:r w:rsidR="00E367A1">
        <w:rPr>
          <w:rFonts w:ascii="Arial" w:hAnsi="Arial"/>
        </w:rPr>
        <w:lastRenderedPageBreak/>
        <w:t xml:space="preserve">I think you're right. It was not </w:t>
      </w:r>
      <w:r>
        <w:rPr>
          <w:rFonts w:ascii="Arial" w:hAnsi="Arial"/>
        </w:rPr>
        <w:t>t</w:t>
      </w:r>
      <w:r w:rsidR="00E367A1">
        <w:rPr>
          <w:rFonts w:ascii="Arial" w:hAnsi="Arial"/>
        </w:rPr>
        <w:t xml:space="preserve">hat </w:t>
      </w:r>
      <w:proofErr w:type="gramStart"/>
      <w:r w:rsidR="00E367A1">
        <w:rPr>
          <w:rFonts w:ascii="Arial" w:hAnsi="Arial"/>
        </w:rPr>
        <w:t>heavy</w:t>
      </w:r>
      <w:proofErr w:type="gramEnd"/>
      <w:r w:rsidR="00E367A1">
        <w:rPr>
          <w:rFonts w:ascii="Arial" w:hAnsi="Arial"/>
        </w:rPr>
        <w:t xml:space="preserve"> and she came back. And she's like, he said, Yeah, maybe the top is not solid. I'm like, I rest my case.</w:t>
      </w:r>
    </w:p>
    <w:p w14:paraId="5093ED60" w14:textId="77777777" w:rsidR="00916719" w:rsidRDefault="00916719">
      <w:pPr>
        <w:spacing w:after="0"/>
      </w:pPr>
    </w:p>
    <w:p w14:paraId="5606666C" w14:textId="3FAFCDEA" w:rsidR="00916719" w:rsidRDefault="0091648F">
      <w:pPr>
        <w:spacing w:after="0"/>
      </w:pPr>
      <w:r>
        <w:rPr>
          <w:rFonts w:ascii="Arial" w:hAnsi="Arial"/>
        </w:rPr>
        <w:t xml:space="preserve">Janelle: </w:t>
      </w:r>
      <w:r w:rsidR="00E367A1">
        <w:rPr>
          <w:rFonts w:ascii="Arial" w:hAnsi="Arial"/>
        </w:rPr>
        <w:t>So</w:t>
      </w:r>
      <w:r>
        <w:rPr>
          <w:rFonts w:ascii="Arial" w:hAnsi="Arial"/>
        </w:rPr>
        <w:t>,</w:t>
      </w:r>
      <w:r w:rsidR="00E367A1">
        <w:rPr>
          <w:rFonts w:ascii="Arial" w:hAnsi="Arial"/>
        </w:rPr>
        <w:t xml:space="preserve"> it's knowing what to look for knowing what questions to ask.</w:t>
      </w:r>
    </w:p>
    <w:p w14:paraId="23F5322D" w14:textId="77777777" w:rsidR="00916719" w:rsidRDefault="00916719">
      <w:pPr>
        <w:spacing w:after="0"/>
      </w:pPr>
    </w:p>
    <w:p w14:paraId="4F5C5FF5" w14:textId="77777777" w:rsidR="0091648F" w:rsidRDefault="0091648F">
      <w:pPr>
        <w:spacing w:after="0"/>
        <w:rPr>
          <w:rFonts w:ascii="Arial" w:hAnsi="Arial"/>
        </w:rPr>
      </w:pPr>
      <w:r>
        <w:rPr>
          <w:rFonts w:ascii="Arial" w:hAnsi="Arial"/>
        </w:rPr>
        <w:t xml:space="preserve">Jo: </w:t>
      </w:r>
      <w:r w:rsidR="00E367A1">
        <w:rPr>
          <w:rFonts w:ascii="Arial" w:hAnsi="Arial"/>
        </w:rPr>
        <w:t xml:space="preserve">Yeah. </w:t>
      </w:r>
      <w:proofErr w:type="gramStart"/>
      <w:r w:rsidR="00E367A1">
        <w:rPr>
          <w:rFonts w:ascii="Arial" w:hAnsi="Arial"/>
        </w:rPr>
        <w:t xml:space="preserve">And </w:t>
      </w:r>
      <w:r>
        <w:rPr>
          <w:rFonts w:ascii="Arial" w:hAnsi="Arial"/>
        </w:rPr>
        <w:t>also</w:t>
      </w:r>
      <w:proofErr w:type="gramEnd"/>
      <w:r>
        <w:rPr>
          <w:rFonts w:ascii="Arial" w:hAnsi="Arial"/>
        </w:rPr>
        <w:t>,</w:t>
      </w:r>
      <w:r w:rsidR="00E367A1">
        <w:rPr>
          <w:rFonts w:ascii="Arial" w:hAnsi="Arial"/>
        </w:rPr>
        <w:t xml:space="preserve"> you know</w:t>
      </w:r>
      <w:r>
        <w:rPr>
          <w:rFonts w:ascii="Arial" w:hAnsi="Arial"/>
        </w:rPr>
        <w:t xml:space="preserve">, </w:t>
      </w:r>
      <w:r w:rsidR="00E367A1">
        <w:rPr>
          <w:rFonts w:ascii="Arial" w:hAnsi="Arial"/>
        </w:rPr>
        <w:t>in older furniture, they usually, because they were proud of producing quality furniture, right? The pride is not</w:t>
      </w:r>
      <w:r>
        <w:t xml:space="preserve"> </w:t>
      </w:r>
      <w:r w:rsidR="00E367A1">
        <w:rPr>
          <w:rFonts w:ascii="Arial" w:hAnsi="Arial"/>
        </w:rPr>
        <w:t xml:space="preserve">there anymore. Right? </w:t>
      </w:r>
      <w:r>
        <w:rPr>
          <w:rFonts w:ascii="Arial" w:hAnsi="Arial"/>
        </w:rPr>
        <w:t>H</w:t>
      </w:r>
      <w:r w:rsidR="00E367A1">
        <w:rPr>
          <w:rFonts w:ascii="Arial" w:hAnsi="Arial"/>
        </w:rPr>
        <w:t>ow much money that you're making, right?</w:t>
      </w:r>
      <w:r>
        <w:t xml:space="preserve"> </w:t>
      </w:r>
      <w:r w:rsidR="00E367A1">
        <w:rPr>
          <w:rFonts w:ascii="Arial" w:hAnsi="Arial"/>
        </w:rPr>
        <w:t xml:space="preserve">They would </w:t>
      </w:r>
      <w:proofErr w:type="gramStart"/>
      <w:r w:rsidR="00E367A1">
        <w:rPr>
          <w:rFonts w:ascii="Arial" w:hAnsi="Arial"/>
        </w:rPr>
        <w:t>actually stamp</w:t>
      </w:r>
      <w:proofErr w:type="gramEnd"/>
      <w:r w:rsidR="00E367A1">
        <w:rPr>
          <w:rFonts w:ascii="Arial" w:hAnsi="Arial"/>
        </w:rPr>
        <w:t xml:space="preserve"> their furniture,</w:t>
      </w:r>
      <w:r>
        <w:t xml:space="preserve"> </w:t>
      </w:r>
      <w:r w:rsidR="00E367A1">
        <w:rPr>
          <w:rFonts w:ascii="Arial" w:hAnsi="Arial"/>
        </w:rPr>
        <w:t xml:space="preserve">right? </w:t>
      </w:r>
    </w:p>
    <w:p w14:paraId="3C8B1C5F" w14:textId="77777777" w:rsidR="0091648F" w:rsidRDefault="0091648F">
      <w:pPr>
        <w:spacing w:after="0"/>
        <w:rPr>
          <w:rFonts w:ascii="Arial" w:hAnsi="Arial"/>
        </w:rPr>
      </w:pPr>
    </w:p>
    <w:p w14:paraId="2C1ED2E6" w14:textId="4A25C6F2" w:rsidR="00916719" w:rsidRDefault="0091648F">
      <w:pPr>
        <w:spacing w:after="0"/>
      </w:pPr>
      <w:r>
        <w:rPr>
          <w:rFonts w:ascii="Arial" w:hAnsi="Arial"/>
        </w:rPr>
        <w:t xml:space="preserve">Janelle: </w:t>
      </w:r>
      <w:r w:rsidR="00E367A1">
        <w:rPr>
          <w:rFonts w:ascii="Arial" w:hAnsi="Arial"/>
        </w:rPr>
        <w:t>I've seen that before.</w:t>
      </w:r>
    </w:p>
    <w:p w14:paraId="15165D4A" w14:textId="77777777" w:rsidR="00916719" w:rsidRDefault="00916719">
      <w:pPr>
        <w:spacing w:after="0"/>
      </w:pPr>
    </w:p>
    <w:p w14:paraId="7DFF4642" w14:textId="016AA574" w:rsidR="00916719" w:rsidRDefault="0091648F">
      <w:pPr>
        <w:spacing w:after="0"/>
      </w:pPr>
      <w:r>
        <w:rPr>
          <w:rFonts w:ascii="Arial" w:hAnsi="Arial"/>
        </w:rPr>
        <w:t xml:space="preserve">Jo: </w:t>
      </w:r>
      <w:r w:rsidR="00E367A1">
        <w:rPr>
          <w:rFonts w:ascii="Arial" w:hAnsi="Arial"/>
        </w:rPr>
        <w:t>You've seen that, right</w:t>
      </w:r>
      <w:r>
        <w:rPr>
          <w:rFonts w:ascii="Arial" w:hAnsi="Arial"/>
        </w:rPr>
        <w:t xml:space="preserve">? </w:t>
      </w:r>
      <w:r w:rsidR="00E367A1">
        <w:rPr>
          <w:rFonts w:ascii="Arial" w:hAnsi="Arial"/>
        </w:rPr>
        <w:t>So</w:t>
      </w:r>
      <w:r>
        <w:rPr>
          <w:rFonts w:ascii="Arial" w:hAnsi="Arial"/>
        </w:rPr>
        <w:t>,</w:t>
      </w:r>
      <w:r w:rsidR="00E367A1">
        <w:rPr>
          <w:rFonts w:ascii="Arial" w:hAnsi="Arial"/>
        </w:rPr>
        <w:t xml:space="preserve"> every time I see a stamp, I'm like, Whoa, this is cool. So</w:t>
      </w:r>
      <w:r w:rsidR="003406E0">
        <w:rPr>
          <w:rFonts w:ascii="Arial" w:hAnsi="Arial"/>
        </w:rPr>
        <w:t>,</w:t>
      </w:r>
      <w:r w:rsidR="00E367A1">
        <w:rPr>
          <w:rFonts w:ascii="Arial" w:hAnsi="Arial"/>
        </w:rPr>
        <w:t xml:space="preserve"> these are little things that you can see. And obviously, you </w:t>
      </w:r>
      <w:proofErr w:type="gramStart"/>
      <w:r w:rsidR="00E367A1">
        <w:rPr>
          <w:rFonts w:ascii="Arial" w:hAnsi="Arial"/>
        </w:rPr>
        <w:t>have to</w:t>
      </w:r>
      <w:proofErr w:type="gramEnd"/>
      <w:r w:rsidR="00E367A1">
        <w:rPr>
          <w:rFonts w:ascii="Arial" w:hAnsi="Arial"/>
        </w:rPr>
        <w:t xml:space="preserve"> see that it's not rickety. And whether you are handy or not handy, you know, but a solid piece. And there's so much that goes in the landfills</w:t>
      </w:r>
      <w:r w:rsidR="003406E0">
        <w:rPr>
          <w:rFonts w:ascii="Arial" w:hAnsi="Arial"/>
        </w:rPr>
        <w:t>.</w:t>
      </w:r>
      <w:r w:rsidR="00E367A1">
        <w:rPr>
          <w:rFonts w:ascii="Arial" w:hAnsi="Arial"/>
        </w:rPr>
        <w:t xml:space="preserve"> </w:t>
      </w:r>
      <w:r w:rsidR="003406E0">
        <w:rPr>
          <w:rFonts w:ascii="Arial" w:hAnsi="Arial"/>
        </w:rPr>
        <w:t>Nine</w:t>
      </w:r>
      <w:r w:rsidR="00E367A1">
        <w:rPr>
          <w:rFonts w:ascii="Arial" w:hAnsi="Arial"/>
        </w:rPr>
        <w:t xml:space="preserve"> million tons of furniture that ends up in landfills every year. Every year.</w:t>
      </w:r>
    </w:p>
    <w:p w14:paraId="45374C1C" w14:textId="77777777" w:rsidR="00916719" w:rsidRDefault="00916719">
      <w:pPr>
        <w:spacing w:after="0"/>
      </w:pPr>
    </w:p>
    <w:p w14:paraId="756FAB01" w14:textId="77777777" w:rsidR="00916719" w:rsidRDefault="00916719">
      <w:pPr>
        <w:spacing w:after="0"/>
      </w:pPr>
    </w:p>
    <w:p w14:paraId="71B9BAD9" w14:textId="77777777" w:rsidR="003406E0" w:rsidRDefault="003406E0">
      <w:pPr>
        <w:spacing w:after="0"/>
        <w:rPr>
          <w:rFonts w:ascii="Arial" w:hAnsi="Arial"/>
        </w:rPr>
      </w:pPr>
      <w:r>
        <w:rPr>
          <w:rFonts w:ascii="Arial" w:hAnsi="Arial"/>
        </w:rPr>
        <w:t xml:space="preserve">Janelle: </w:t>
      </w:r>
      <w:r w:rsidR="00E367A1">
        <w:rPr>
          <w:rFonts w:ascii="Arial" w:hAnsi="Arial"/>
        </w:rPr>
        <w:t>Wow</w:t>
      </w:r>
      <w:r>
        <w:rPr>
          <w:rFonts w:ascii="Arial" w:hAnsi="Arial"/>
        </w:rPr>
        <w:t>!</w:t>
      </w:r>
      <w:r w:rsidR="00E367A1">
        <w:rPr>
          <w:rFonts w:ascii="Arial" w:hAnsi="Arial"/>
        </w:rPr>
        <w:t xml:space="preserve"> </w:t>
      </w:r>
      <w:r>
        <w:rPr>
          <w:rFonts w:ascii="Arial" w:hAnsi="Arial"/>
        </w:rPr>
        <w:t>Nine</w:t>
      </w:r>
      <w:r w:rsidR="00E367A1">
        <w:rPr>
          <w:rFonts w:ascii="Arial" w:hAnsi="Arial"/>
        </w:rPr>
        <w:t xml:space="preserve"> million t</w:t>
      </w:r>
      <w:r>
        <w:rPr>
          <w:rFonts w:ascii="Arial" w:hAnsi="Arial"/>
        </w:rPr>
        <w:t>ons?</w:t>
      </w:r>
      <w:r w:rsidR="00E367A1">
        <w:rPr>
          <w:rFonts w:ascii="Arial" w:hAnsi="Arial"/>
        </w:rPr>
        <w:t xml:space="preserve"> Oh, my gosh, wow. That's too much</w:t>
      </w:r>
      <w:r>
        <w:rPr>
          <w:rFonts w:ascii="Arial" w:hAnsi="Arial"/>
        </w:rPr>
        <w:t>.</w:t>
      </w:r>
    </w:p>
    <w:p w14:paraId="67C5F0B1" w14:textId="77777777" w:rsidR="003406E0" w:rsidRDefault="003406E0">
      <w:pPr>
        <w:spacing w:after="0"/>
        <w:rPr>
          <w:rFonts w:ascii="Arial" w:hAnsi="Arial"/>
        </w:rPr>
      </w:pPr>
    </w:p>
    <w:p w14:paraId="1CA428B1" w14:textId="68FC1D54" w:rsidR="00916719" w:rsidRDefault="003406E0">
      <w:pPr>
        <w:spacing w:after="0"/>
      </w:pPr>
      <w:r>
        <w:rPr>
          <w:rFonts w:ascii="Arial" w:hAnsi="Arial"/>
        </w:rPr>
        <w:t xml:space="preserve">Jo: That’s </w:t>
      </w:r>
      <w:r w:rsidR="00E367A1">
        <w:rPr>
          <w:rFonts w:ascii="Arial" w:hAnsi="Arial"/>
        </w:rPr>
        <w:t>too</w:t>
      </w:r>
      <w:r>
        <w:rPr>
          <w:rFonts w:ascii="Arial" w:hAnsi="Arial"/>
        </w:rPr>
        <w:t xml:space="preserve"> </w:t>
      </w:r>
      <w:r w:rsidR="00E367A1">
        <w:rPr>
          <w:rFonts w:ascii="Arial" w:hAnsi="Arial"/>
        </w:rPr>
        <w:t>much. And a lot of it can be rescued.</w:t>
      </w:r>
    </w:p>
    <w:p w14:paraId="60B9C885" w14:textId="77777777" w:rsidR="00916719" w:rsidRDefault="00916719">
      <w:pPr>
        <w:spacing w:after="0"/>
      </w:pPr>
    </w:p>
    <w:p w14:paraId="028DF903" w14:textId="77777777" w:rsidR="003406E0" w:rsidRDefault="003406E0">
      <w:pPr>
        <w:spacing w:after="0"/>
        <w:rPr>
          <w:rFonts w:ascii="Arial" w:hAnsi="Arial"/>
        </w:rPr>
      </w:pPr>
      <w:r>
        <w:rPr>
          <w:rFonts w:ascii="Arial" w:hAnsi="Arial"/>
        </w:rPr>
        <w:t xml:space="preserve">Janelle: </w:t>
      </w:r>
      <w:r w:rsidR="00E367A1">
        <w:rPr>
          <w:rFonts w:ascii="Arial" w:hAnsi="Arial"/>
        </w:rPr>
        <w:t>Yeah. Hmm. So</w:t>
      </w:r>
      <w:r>
        <w:rPr>
          <w:rFonts w:ascii="Arial" w:hAnsi="Arial"/>
        </w:rPr>
        <w:t>,</w:t>
      </w:r>
      <w:r w:rsidR="00E367A1">
        <w:rPr>
          <w:rFonts w:ascii="Arial" w:hAnsi="Arial"/>
        </w:rPr>
        <w:t xml:space="preserve"> would you recommend dumpster diving for furniture? </w:t>
      </w:r>
    </w:p>
    <w:p w14:paraId="79AD3470" w14:textId="77777777" w:rsidR="003406E0" w:rsidRDefault="003406E0">
      <w:pPr>
        <w:spacing w:after="0"/>
        <w:rPr>
          <w:rFonts w:ascii="Arial" w:hAnsi="Arial"/>
        </w:rPr>
      </w:pPr>
    </w:p>
    <w:p w14:paraId="03D803D2" w14:textId="699BD12E" w:rsidR="00916719" w:rsidRDefault="003406E0">
      <w:pPr>
        <w:spacing w:after="0"/>
      </w:pPr>
      <w:r>
        <w:rPr>
          <w:rFonts w:ascii="Arial" w:hAnsi="Arial"/>
        </w:rPr>
        <w:t xml:space="preserve">Jo: </w:t>
      </w:r>
      <w:r w:rsidR="00E367A1">
        <w:rPr>
          <w:rFonts w:ascii="Arial" w:hAnsi="Arial"/>
        </w:rPr>
        <w:t>Well,</w:t>
      </w:r>
      <w:r>
        <w:rPr>
          <w:rFonts w:ascii="Arial" w:hAnsi="Arial"/>
        </w:rPr>
        <w:t xml:space="preserve"> </w:t>
      </w:r>
      <w:r w:rsidR="00E367A1">
        <w:rPr>
          <w:rFonts w:ascii="Arial" w:hAnsi="Arial"/>
        </w:rPr>
        <w:t xml:space="preserve">when I'm driving around, not really dumpster diving, but when I'm driving around, and I see something on the curbside, I'm like, Oh, I have </w:t>
      </w:r>
      <w:r>
        <w:rPr>
          <w:rFonts w:ascii="Arial" w:hAnsi="Arial"/>
        </w:rPr>
        <w:t xml:space="preserve">no place </w:t>
      </w:r>
      <w:r w:rsidR="00E367A1">
        <w:rPr>
          <w:rFonts w:ascii="Arial" w:hAnsi="Arial"/>
        </w:rPr>
        <w:t>to take it. Wh</w:t>
      </w:r>
      <w:r>
        <w:rPr>
          <w:rFonts w:ascii="Arial" w:hAnsi="Arial"/>
        </w:rPr>
        <w:t>ere</w:t>
      </w:r>
      <w:r w:rsidR="00E367A1">
        <w:rPr>
          <w:rFonts w:ascii="Arial" w:hAnsi="Arial"/>
        </w:rPr>
        <w:t xml:space="preserve"> can I take it</w:t>
      </w:r>
      <w:r>
        <w:rPr>
          <w:rFonts w:ascii="Arial" w:hAnsi="Arial"/>
        </w:rPr>
        <w:t>? A</w:t>
      </w:r>
      <w:r w:rsidR="00E367A1">
        <w:rPr>
          <w:rFonts w:ascii="Arial" w:hAnsi="Arial"/>
        </w:rPr>
        <w:t xml:space="preserve">nd I used to before and then I have five pieces of </w:t>
      </w:r>
      <w:r>
        <w:rPr>
          <w:rFonts w:ascii="Arial" w:hAnsi="Arial"/>
        </w:rPr>
        <w:t>up</w:t>
      </w:r>
      <w:r w:rsidR="00E367A1">
        <w:rPr>
          <w:rFonts w:ascii="Arial" w:hAnsi="Arial"/>
        </w:rPr>
        <w:t>cycle</w:t>
      </w:r>
      <w:r>
        <w:rPr>
          <w:rFonts w:ascii="Arial" w:hAnsi="Arial"/>
        </w:rPr>
        <w:t>d</w:t>
      </w:r>
      <w:r w:rsidR="00E367A1">
        <w:rPr>
          <w:rFonts w:ascii="Arial" w:hAnsi="Arial"/>
        </w:rPr>
        <w:t xml:space="preserve"> furniture in my living room. And one of them was like a curbside rescue. And it just kept calling me and nobody else would take it. Three days later, I'm like, </w:t>
      </w:r>
      <w:proofErr w:type="gramStart"/>
      <w:r w:rsidR="00E367A1">
        <w:rPr>
          <w:rFonts w:ascii="Arial" w:hAnsi="Arial"/>
        </w:rPr>
        <w:t>Oh</w:t>
      </w:r>
      <w:proofErr w:type="gramEnd"/>
      <w:r w:rsidR="00E367A1">
        <w:rPr>
          <w:rFonts w:ascii="Arial" w:hAnsi="Arial"/>
        </w:rPr>
        <w:t xml:space="preserve"> my </w:t>
      </w:r>
      <w:r>
        <w:rPr>
          <w:rFonts w:ascii="Arial" w:hAnsi="Arial"/>
        </w:rPr>
        <w:t>G</w:t>
      </w:r>
      <w:r w:rsidR="00E367A1">
        <w:rPr>
          <w:rFonts w:ascii="Arial" w:hAnsi="Arial"/>
        </w:rPr>
        <w:t xml:space="preserve">od, how am I going to say this to my husband? </w:t>
      </w:r>
      <w:r>
        <w:rPr>
          <w:rFonts w:ascii="Arial" w:hAnsi="Arial"/>
        </w:rPr>
        <w:t>I want to take t</w:t>
      </w:r>
      <w:r w:rsidR="00E367A1">
        <w:rPr>
          <w:rFonts w:ascii="Arial" w:hAnsi="Arial"/>
        </w:rPr>
        <w:t>his piece of furniture home. And</w:t>
      </w:r>
    </w:p>
    <w:p w14:paraId="11173295" w14:textId="77777777" w:rsidR="00916719" w:rsidRDefault="00916719">
      <w:pPr>
        <w:spacing w:after="0"/>
      </w:pPr>
    </w:p>
    <w:p w14:paraId="06355463" w14:textId="6700D27E" w:rsidR="00916719" w:rsidRDefault="003406E0">
      <w:pPr>
        <w:spacing w:after="0"/>
      </w:pPr>
      <w:r>
        <w:rPr>
          <w:rFonts w:ascii="Arial" w:hAnsi="Arial"/>
        </w:rPr>
        <w:t xml:space="preserve">Janelle: It’s </w:t>
      </w:r>
      <w:r w:rsidR="00E367A1">
        <w:rPr>
          <w:rFonts w:ascii="Arial" w:hAnsi="Arial"/>
        </w:rPr>
        <w:t xml:space="preserve">like bringing home </w:t>
      </w:r>
      <w:r>
        <w:rPr>
          <w:rFonts w:ascii="Arial" w:hAnsi="Arial"/>
        </w:rPr>
        <w:t>stray pets, stray furniture.</w:t>
      </w:r>
    </w:p>
    <w:p w14:paraId="46F2FDA1" w14:textId="77777777" w:rsidR="00916719" w:rsidRDefault="00916719">
      <w:pPr>
        <w:spacing w:after="0"/>
      </w:pPr>
    </w:p>
    <w:p w14:paraId="0E501125" w14:textId="28A30EAA" w:rsidR="00916719" w:rsidRDefault="003406E0">
      <w:pPr>
        <w:spacing w:after="0"/>
      </w:pPr>
      <w:r>
        <w:rPr>
          <w:rFonts w:ascii="Arial" w:hAnsi="Arial"/>
        </w:rPr>
        <w:t>Jo: If i</w:t>
      </w:r>
      <w:r w:rsidR="00E367A1">
        <w:rPr>
          <w:rFonts w:ascii="Arial" w:hAnsi="Arial"/>
        </w:rPr>
        <w:t>t</w:t>
      </w:r>
      <w:r>
        <w:rPr>
          <w:rFonts w:ascii="Arial" w:hAnsi="Arial"/>
        </w:rPr>
        <w:t>’</w:t>
      </w:r>
      <w:r w:rsidR="00E367A1">
        <w:rPr>
          <w:rFonts w:ascii="Arial" w:hAnsi="Arial"/>
        </w:rPr>
        <w:t xml:space="preserve">s a smaller piece. If it's a mirror or something, you know, I can always hide it somewhere in the basement and not tell him. But sometimes I </w:t>
      </w:r>
      <w:proofErr w:type="gramStart"/>
      <w:r w:rsidR="00E367A1">
        <w:rPr>
          <w:rFonts w:ascii="Arial" w:hAnsi="Arial"/>
        </w:rPr>
        <w:t>have to</w:t>
      </w:r>
      <w:proofErr w:type="gramEnd"/>
      <w:r w:rsidR="00E367A1">
        <w:rPr>
          <w:rFonts w:ascii="Arial" w:hAnsi="Arial"/>
        </w:rPr>
        <w:t xml:space="preserve"> tell him and honestly, the furniture comes to me from everywhere. Like my clients have said, o</w:t>
      </w:r>
      <w:r>
        <w:rPr>
          <w:rFonts w:ascii="Arial" w:hAnsi="Arial"/>
        </w:rPr>
        <w:t>h</w:t>
      </w:r>
      <w:r w:rsidR="00E367A1">
        <w:rPr>
          <w:rFonts w:ascii="Arial" w:hAnsi="Arial"/>
        </w:rPr>
        <w:t xml:space="preserve"> I don't need this bookshelf. You </w:t>
      </w:r>
      <w:proofErr w:type="gramStart"/>
      <w:r w:rsidR="00E367A1">
        <w:rPr>
          <w:rFonts w:ascii="Arial" w:hAnsi="Arial"/>
        </w:rPr>
        <w:t>know, if</w:t>
      </w:r>
      <w:proofErr w:type="gramEnd"/>
      <w:r w:rsidR="00E367A1">
        <w:rPr>
          <w:rFonts w:ascii="Arial" w:hAnsi="Arial"/>
        </w:rPr>
        <w:t xml:space="preserve"> you want you can take it and I'm like, wow, this is beautiful. Yes, I'll take it. Sometimes friends just send me pictures or somebody's letting go of this. Do you want it? And I have also you know, when I'm working with a client, I and if they're okay</w:t>
      </w:r>
      <w:r>
        <w:rPr>
          <w:rFonts w:ascii="Arial" w:hAnsi="Arial"/>
        </w:rPr>
        <w:t xml:space="preserve"> </w:t>
      </w:r>
      <w:r w:rsidR="00E367A1">
        <w:rPr>
          <w:rFonts w:ascii="Arial" w:hAnsi="Arial"/>
        </w:rPr>
        <w:t xml:space="preserve">with the idea of using you know, a vintage piece or, like from anywhere doesn't have to be an antique </w:t>
      </w:r>
      <w:proofErr w:type="spellStart"/>
      <w:r w:rsidR="00E367A1">
        <w:rPr>
          <w:rFonts w:ascii="Arial" w:hAnsi="Arial"/>
        </w:rPr>
        <w:t>antique</w:t>
      </w:r>
      <w:proofErr w:type="spellEnd"/>
      <w:r w:rsidR="00E367A1">
        <w:rPr>
          <w:rFonts w:ascii="Arial" w:hAnsi="Arial"/>
        </w:rPr>
        <w:t xml:space="preserve"> but a used piece of furniture, then I would go to consignment stores. Craigslist, even now Facebook Marketplace has tons of options. That's my downtime. You know, before I go to bed, I just browse through </w:t>
      </w:r>
      <w:r>
        <w:rPr>
          <w:rFonts w:ascii="Arial" w:hAnsi="Arial"/>
        </w:rPr>
        <w:t>Marketplace and say,</w:t>
      </w:r>
      <w:r w:rsidR="00E367A1">
        <w:rPr>
          <w:rFonts w:ascii="Arial" w:hAnsi="Arial"/>
        </w:rPr>
        <w:t xml:space="preserve"> Oh, this is so good. Maybe my I </w:t>
      </w:r>
      <w:proofErr w:type="gramStart"/>
      <w:r w:rsidR="00E367A1">
        <w:rPr>
          <w:rFonts w:ascii="Arial" w:hAnsi="Arial"/>
        </w:rPr>
        <w:t>have to</w:t>
      </w:r>
      <w:proofErr w:type="gramEnd"/>
      <w:r w:rsidR="00E367A1">
        <w:rPr>
          <w:rFonts w:ascii="Arial" w:hAnsi="Arial"/>
        </w:rPr>
        <w:t xml:space="preserve"> convince one of my friends to buy this.</w:t>
      </w:r>
    </w:p>
    <w:p w14:paraId="2DDC4EA4" w14:textId="77777777" w:rsidR="00916719" w:rsidRDefault="00916719">
      <w:pPr>
        <w:spacing w:after="0"/>
      </w:pPr>
    </w:p>
    <w:p w14:paraId="77C1AEF5" w14:textId="42A36E85" w:rsidR="00916719" w:rsidRDefault="003406E0">
      <w:pPr>
        <w:spacing w:after="0"/>
      </w:pPr>
      <w:r>
        <w:rPr>
          <w:rFonts w:ascii="Arial" w:hAnsi="Arial"/>
        </w:rPr>
        <w:lastRenderedPageBreak/>
        <w:t xml:space="preserve">Janelle: </w:t>
      </w:r>
      <w:r w:rsidR="00E367A1">
        <w:rPr>
          <w:rFonts w:ascii="Arial" w:hAnsi="Arial"/>
        </w:rPr>
        <w:t xml:space="preserve">Yes, there you go. That is awesome. I'm </w:t>
      </w:r>
      <w:proofErr w:type="spellStart"/>
      <w:r w:rsidR="00E367A1">
        <w:rPr>
          <w:rFonts w:ascii="Arial" w:hAnsi="Arial"/>
        </w:rPr>
        <w:t>gonna</w:t>
      </w:r>
      <w:proofErr w:type="spellEnd"/>
      <w:r w:rsidR="00E367A1">
        <w:rPr>
          <w:rFonts w:ascii="Arial" w:hAnsi="Arial"/>
        </w:rPr>
        <w:t xml:space="preserve"> </w:t>
      </w:r>
      <w:proofErr w:type="gramStart"/>
      <w:r w:rsidR="00E367A1">
        <w:rPr>
          <w:rFonts w:ascii="Arial" w:hAnsi="Arial"/>
        </w:rPr>
        <w:t>have to</w:t>
      </w:r>
      <w:proofErr w:type="gramEnd"/>
      <w:r w:rsidR="00E367A1">
        <w:rPr>
          <w:rFonts w:ascii="Arial" w:hAnsi="Arial"/>
        </w:rPr>
        <w:t xml:space="preserve"> start doing</w:t>
      </w:r>
      <w:r>
        <w:rPr>
          <w:rFonts w:ascii="Arial" w:hAnsi="Arial"/>
        </w:rPr>
        <w:t xml:space="preserve"> -</w:t>
      </w:r>
      <w:r w:rsidR="00E367A1">
        <w:rPr>
          <w:rFonts w:ascii="Arial" w:hAnsi="Arial"/>
        </w:rPr>
        <w:t xml:space="preserve"> I need a desk. So</w:t>
      </w:r>
      <w:r>
        <w:rPr>
          <w:rFonts w:ascii="Arial" w:hAnsi="Arial"/>
        </w:rPr>
        <w:t>,</w:t>
      </w:r>
      <w:r w:rsidR="00E367A1">
        <w:rPr>
          <w:rFonts w:ascii="Arial" w:hAnsi="Arial"/>
        </w:rPr>
        <w:t xml:space="preserve"> I'm going to</w:t>
      </w:r>
      <w:r>
        <w:rPr>
          <w:rFonts w:ascii="Arial" w:hAnsi="Arial"/>
        </w:rPr>
        <w:t>,</w:t>
      </w:r>
      <w:r w:rsidR="00E367A1">
        <w:rPr>
          <w:rFonts w:ascii="Arial" w:hAnsi="Arial"/>
        </w:rPr>
        <w:t xml:space="preserve"> I've been looking but I needed to be more of a table so I can put my little microphone arm on it. And some of the older desks are not they you </w:t>
      </w:r>
      <w:proofErr w:type="gramStart"/>
      <w:r w:rsidR="00E367A1">
        <w:rPr>
          <w:rFonts w:ascii="Arial" w:hAnsi="Arial"/>
        </w:rPr>
        <w:t>know,</w:t>
      </w:r>
      <w:proofErr w:type="gramEnd"/>
      <w:r w:rsidR="00E367A1">
        <w:rPr>
          <w:rFonts w:ascii="Arial" w:hAnsi="Arial"/>
        </w:rPr>
        <w:t xml:space="preserve"> I couldn't attach </w:t>
      </w:r>
      <w:r>
        <w:rPr>
          <w:rFonts w:ascii="Arial" w:hAnsi="Arial"/>
        </w:rPr>
        <w:t>anything on the back of it.</w:t>
      </w:r>
    </w:p>
    <w:p w14:paraId="5C61F4D9" w14:textId="77777777" w:rsidR="00916719" w:rsidRDefault="00916719">
      <w:pPr>
        <w:spacing w:after="0"/>
      </w:pPr>
    </w:p>
    <w:p w14:paraId="1E73FD35" w14:textId="699819A5" w:rsidR="00916719" w:rsidRDefault="003406E0">
      <w:pPr>
        <w:spacing w:after="0"/>
      </w:pPr>
      <w:r>
        <w:rPr>
          <w:rFonts w:ascii="Arial" w:hAnsi="Arial"/>
        </w:rPr>
        <w:t xml:space="preserve">Jo: Would you need a </w:t>
      </w:r>
      <w:r w:rsidR="00E367A1">
        <w:rPr>
          <w:rFonts w:ascii="Arial" w:hAnsi="Arial"/>
        </w:rPr>
        <w:t>drawer with it</w:t>
      </w:r>
      <w:r>
        <w:rPr>
          <w:rFonts w:ascii="Arial" w:hAnsi="Arial"/>
        </w:rPr>
        <w:t>?</w:t>
      </w:r>
    </w:p>
    <w:p w14:paraId="62C5A435" w14:textId="77777777" w:rsidR="00916719" w:rsidRDefault="00916719">
      <w:pPr>
        <w:spacing w:after="0"/>
      </w:pPr>
    </w:p>
    <w:p w14:paraId="5C9CFAE5" w14:textId="78DC3586" w:rsidR="00916719" w:rsidRDefault="003406E0">
      <w:pPr>
        <w:spacing w:after="0"/>
      </w:pPr>
      <w:r>
        <w:rPr>
          <w:rFonts w:ascii="Arial" w:hAnsi="Arial"/>
        </w:rPr>
        <w:t xml:space="preserve">Janelle: </w:t>
      </w:r>
      <w:r w:rsidR="00E367A1">
        <w:rPr>
          <w:rFonts w:ascii="Arial" w:hAnsi="Arial"/>
        </w:rPr>
        <w:t>Yeah, I would like to have drawers with it.</w:t>
      </w:r>
    </w:p>
    <w:p w14:paraId="0D521516" w14:textId="77777777" w:rsidR="00916719" w:rsidRDefault="00916719">
      <w:pPr>
        <w:spacing w:after="0"/>
      </w:pPr>
    </w:p>
    <w:p w14:paraId="0A45E710" w14:textId="565E3A6D" w:rsidR="00916719" w:rsidRDefault="003406E0">
      <w:pPr>
        <w:spacing w:after="0"/>
      </w:pPr>
      <w:r>
        <w:rPr>
          <w:rFonts w:ascii="Arial" w:hAnsi="Arial"/>
        </w:rPr>
        <w:t xml:space="preserve">Jo: </w:t>
      </w:r>
      <w:r w:rsidR="00E367A1">
        <w:rPr>
          <w:rFonts w:ascii="Arial" w:hAnsi="Arial"/>
        </w:rPr>
        <w:t>Okay, because as a good way of having like using an old dining table, which is a smaller scale. And then you already have a separate bank of drawers. You can pick it up from somewhere and just have it on wheels.</w:t>
      </w:r>
    </w:p>
    <w:p w14:paraId="36BDFDD8" w14:textId="77777777" w:rsidR="00916719" w:rsidRDefault="00916719">
      <w:pPr>
        <w:spacing w:after="0"/>
      </w:pPr>
    </w:p>
    <w:p w14:paraId="43E9A492" w14:textId="77777777" w:rsidR="003406E0" w:rsidRDefault="003406E0">
      <w:pPr>
        <w:spacing w:after="0"/>
        <w:rPr>
          <w:rFonts w:ascii="Arial" w:hAnsi="Arial"/>
        </w:rPr>
      </w:pPr>
      <w:r>
        <w:rPr>
          <w:rFonts w:ascii="Arial" w:hAnsi="Arial"/>
        </w:rPr>
        <w:t xml:space="preserve">Janelle: </w:t>
      </w:r>
      <w:r w:rsidR="00E367A1">
        <w:rPr>
          <w:rFonts w:ascii="Arial" w:hAnsi="Arial"/>
        </w:rPr>
        <w:t>Oh, good idea. There you go.</w:t>
      </w:r>
      <w:r>
        <w:t xml:space="preserve"> I </w:t>
      </w:r>
      <w:r w:rsidR="00E367A1">
        <w:rPr>
          <w:rFonts w:ascii="Arial" w:hAnsi="Arial"/>
        </w:rPr>
        <w:t>hope everybody's enjoying</w:t>
      </w:r>
      <w:r>
        <w:rPr>
          <w:rFonts w:ascii="Arial" w:hAnsi="Arial"/>
        </w:rPr>
        <w:t xml:space="preserve"> Jo</w:t>
      </w:r>
      <w:r w:rsidR="00E367A1">
        <w:rPr>
          <w:rFonts w:ascii="Arial" w:hAnsi="Arial"/>
        </w:rPr>
        <w:t xml:space="preserve"> tell me </w:t>
      </w:r>
      <w:r>
        <w:rPr>
          <w:rFonts w:ascii="Arial" w:hAnsi="Arial"/>
        </w:rPr>
        <w:t xml:space="preserve">or </w:t>
      </w:r>
      <w:r w:rsidR="00E367A1">
        <w:rPr>
          <w:rFonts w:ascii="Arial" w:hAnsi="Arial"/>
        </w:rPr>
        <w:t>helping me with my house. That's funny</w:t>
      </w:r>
      <w:r>
        <w:rPr>
          <w:rFonts w:ascii="Arial" w:hAnsi="Arial"/>
        </w:rPr>
        <w:t>!</w:t>
      </w:r>
      <w:r w:rsidR="00E367A1">
        <w:rPr>
          <w:rFonts w:ascii="Arial" w:hAnsi="Arial"/>
        </w:rPr>
        <w:t xml:space="preserve"> So</w:t>
      </w:r>
      <w:r>
        <w:rPr>
          <w:rFonts w:ascii="Arial" w:hAnsi="Arial"/>
        </w:rPr>
        <w:t>,</w:t>
      </w:r>
      <w:r w:rsidR="00E367A1">
        <w:rPr>
          <w:rFonts w:ascii="Arial" w:hAnsi="Arial"/>
        </w:rPr>
        <w:t xml:space="preserve"> let's talk about colors and textures and things like that. What are some tips you can share? </w:t>
      </w:r>
    </w:p>
    <w:p w14:paraId="4B133DBB" w14:textId="77777777" w:rsidR="003406E0" w:rsidRDefault="003406E0">
      <w:pPr>
        <w:spacing w:after="0"/>
        <w:rPr>
          <w:rFonts w:ascii="Arial" w:hAnsi="Arial"/>
        </w:rPr>
      </w:pPr>
    </w:p>
    <w:p w14:paraId="7594EC40" w14:textId="77777777" w:rsidR="003406E0" w:rsidRDefault="003406E0">
      <w:pPr>
        <w:spacing w:after="0"/>
        <w:rPr>
          <w:rFonts w:ascii="Arial" w:hAnsi="Arial"/>
        </w:rPr>
      </w:pPr>
      <w:r>
        <w:rPr>
          <w:rFonts w:ascii="Arial" w:hAnsi="Arial"/>
        </w:rPr>
        <w:t xml:space="preserve">Jo: </w:t>
      </w:r>
      <w:r w:rsidR="00E367A1">
        <w:rPr>
          <w:rFonts w:ascii="Arial" w:hAnsi="Arial"/>
        </w:rPr>
        <w:t>So</w:t>
      </w:r>
      <w:r>
        <w:rPr>
          <w:rFonts w:ascii="Arial" w:hAnsi="Arial"/>
        </w:rPr>
        <w:t xml:space="preserve">, </w:t>
      </w:r>
      <w:r w:rsidR="00E367A1">
        <w:rPr>
          <w:rFonts w:ascii="Arial" w:hAnsi="Arial"/>
        </w:rPr>
        <w:t xml:space="preserve">it's </w:t>
      </w:r>
      <w:proofErr w:type="gramStart"/>
      <w:r w:rsidR="00E367A1">
        <w:rPr>
          <w:rFonts w:ascii="Arial" w:hAnsi="Arial"/>
        </w:rPr>
        <w:t>really simple</w:t>
      </w:r>
      <w:proofErr w:type="gramEnd"/>
      <w:r w:rsidR="00E367A1">
        <w:rPr>
          <w:rFonts w:ascii="Arial" w:hAnsi="Arial"/>
        </w:rPr>
        <w:t>. What I don't like or what makes a furniture piece looked dated is that they would do this shiny dark mahogany or orangey in a polish on it and then</w:t>
      </w:r>
      <w:r>
        <w:rPr>
          <w:rFonts w:ascii="Arial" w:hAnsi="Arial"/>
        </w:rPr>
        <w:t>,</w:t>
      </w:r>
      <w:r w:rsidR="00E367A1">
        <w:rPr>
          <w:rFonts w:ascii="Arial" w:hAnsi="Arial"/>
        </w:rPr>
        <w:t xml:space="preserve"> and then the entire furniture is the same color. So</w:t>
      </w:r>
      <w:r>
        <w:rPr>
          <w:rFonts w:ascii="Arial" w:hAnsi="Arial"/>
        </w:rPr>
        <w:t>,</w:t>
      </w:r>
      <w:r w:rsidR="00E367A1">
        <w:rPr>
          <w:rFonts w:ascii="Arial" w:hAnsi="Arial"/>
        </w:rPr>
        <w:t xml:space="preserve"> there is no contrast. There too much monotony and it looks heavy and you know, like bulky. And I had a similar mirror that just made its way to </w:t>
      </w:r>
      <w:r>
        <w:rPr>
          <w:rFonts w:ascii="Arial" w:hAnsi="Arial"/>
        </w:rPr>
        <w:t>my</w:t>
      </w:r>
      <w:r w:rsidR="00E367A1">
        <w:rPr>
          <w:rFonts w:ascii="Arial" w:hAnsi="Arial"/>
        </w:rPr>
        <w:t xml:space="preserve"> basement, which was</w:t>
      </w:r>
      <w:r>
        <w:rPr>
          <w:rFonts w:ascii="Arial" w:hAnsi="Arial"/>
        </w:rPr>
        <w:t>,</w:t>
      </w:r>
      <w:r w:rsidR="00E367A1">
        <w:rPr>
          <w:rFonts w:ascii="Arial" w:hAnsi="Arial"/>
        </w:rPr>
        <w:t xml:space="preserve"> an</w:t>
      </w:r>
      <w:r>
        <w:rPr>
          <w:rFonts w:ascii="Arial" w:hAnsi="Arial"/>
        </w:rPr>
        <w:t>d</w:t>
      </w:r>
      <w:r w:rsidR="00E367A1">
        <w:rPr>
          <w:rFonts w:ascii="Arial" w:hAnsi="Arial"/>
        </w:rPr>
        <w:t xml:space="preserve"> I have like such a black mirror. What am I </w:t>
      </w:r>
      <w:proofErr w:type="spellStart"/>
      <w:r w:rsidR="00E367A1">
        <w:rPr>
          <w:rFonts w:ascii="Arial" w:hAnsi="Arial"/>
        </w:rPr>
        <w:t>gonna</w:t>
      </w:r>
      <w:proofErr w:type="spellEnd"/>
      <w:r w:rsidR="00E367A1">
        <w:rPr>
          <w:rFonts w:ascii="Arial" w:hAnsi="Arial"/>
        </w:rPr>
        <w:t xml:space="preserve"> do with it anyways? Keep it I'm not </w:t>
      </w:r>
      <w:proofErr w:type="spellStart"/>
      <w:r w:rsidR="00E367A1">
        <w:rPr>
          <w:rFonts w:ascii="Arial" w:hAnsi="Arial"/>
        </w:rPr>
        <w:t>gonna</w:t>
      </w:r>
      <w:proofErr w:type="spellEnd"/>
      <w:r w:rsidR="00E367A1">
        <w:rPr>
          <w:rFonts w:ascii="Arial" w:hAnsi="Arial"/>
        </w:rPr>
        <w:t xml:space="preserve"> throw it</w:t>
      </w:r>
      <w:r>
        <w:rPr>
          <w:rFonts w:ascii="Arial" w:hAnsi="Arial"/>
        </w:rPr>
        <w:t xml:space="preserve"> in the garbage.</w:t>
      </w:r>
      <w:r w:rsidR="00E367A1">
        <w:rPr>
          <w:rFonts w:ascii="Arial" w:hAnsi="Arial"/>
        </w:rPr>
        <w:t xml:space="preserve"> And for one of my clients last year, I needed a mirror. I'm like, strip it and see what it's like. And the </w:t>
      </w:r>
      <w:r>
        <w:rPr>
          <w:rFonts w:ascii="Arial" w:hAnsi="Arial"/>
        </w:rPr>
        <w:t xml:space="preserve">wood </w:t>
      </w:r>
      <w:r w:rsidR="00E367A1">
        <w:rPr>
          <w:rFonts w:ascii="Arial" w:hAnsi="Arial"/>
        </w:rPr>
        <w:t xml:space="preserve">was beautiful. Ah, wow. Plain </w:t>
      </w:r>
      <w:r>
        <w:rPr>
          <w:rFonts w:ascii="Arial" w:hAnsi="Arial"/>
        </w:rPr>
        <w:t>maple</w:t>
      </w:r>
      <w:r w:rsidR="00E367A1">
        <w:rPr>
          <w:rFonts w:ascii="Arial" w:hAnsi="Arial"/>
        </w:rPr>
        <w:t>. Right. And I left it unfinished with just rubbed oil on it. It look</w:t>
      </w:r>
      <w:r>
        <w:rPr>
          <w:rFonts w:ascii="Arial" w:hAnsi="Arial"/>
        </w:rPr>
        <w:t xml:space="preserve">s </w:t>
      </w:r>
      <w:r w:rsidR="00E367A1">
        <w:rPr>
          <w:rFonts w:ascii="Arial" w:hAnsi="Arial"/>
        </w:rPr>
        <w:t xml:space="preserve">so modern. </w:t>
      </w:r>
    </w:p>
    <w:p w14:paraId="243702DA" w14:textId="77777777" w:rsidR="003406E0" w:rsidRDefault="003406E0">
      <w:pPr>
        <w:spacing w:after="0"/>
        <w:rPr>
          <w:rFonts w:ascii="Arial" w:hAnsi="Arial"/>
        </w:rPr>
      </w:pPr>
    </w:p>
    <w:p w14:paraId="6EA73613" w14:textId="17D66B1A" w:rsidR="00916719" w:rsidRDefault="003406E0">
      <w:pPr>
        <w:spacing w:after="0"/>
      </w:pPr>
      <w:r>
        <w:rPr>
          <w:rFonts w:ascii="Arial" w:hAnsi="Arial"/>
        </w:rPr>
        <w:t xml:space="preserve">Janelle: </w:t>
      </w:r>
      <w:r w:rsidR="00E367A1">
        <w:rPr>
          <w:rFonts w:ascii="Arial" w:hAnsi="Arial"/>
        </w:rPr>
        <w:t>Wow, how interesting.</w:t>
      </w:r>
    </w:p>
    <w:p w14:paraId="1FD25D7B" w14:textId="77777777" w:rsidR="00916719" w:rsidRDefault="00916719">
      <w:pPr>
        <w:spacing w:after="0"/>
      </w:pPr>
    </w:p>
    <w:p w14:paraId="723E3020" w14:textId="001A6B41" w:rsidR="00916719" w:rsidRDefault="003406E0">
      <w:pPr>
        <w:spacing w:after="0"/>
      </w:pPr>
      <w:r>
        <w:rPr>
          <w:rFonts w:ascii="Arial" w:hAnsi="Arial"/>
        </w:rPr>
        <w:t xml:space="preserve">Jo: </w:t>
      </w:r>
      <w:r w:rsidR="00E367A1">
        <w:rPr>
          <w:rFonts w:ascii="Arial" w:hAnsi="Arial"/>
        </w:rPr>
        <w:t>So, you know, like, a lot of people are upcycling furniture by painting it either white or black.</w:t>
      </w:r>
      <w:r>
        <w:t xml:space="preserve"> </w:t>
      </w:r>
      <w:r w:rsidR="00E367A1">
        <w:rPr>
          <w:rFonts w:ascii="Arial" w:hAnsi="Arial"/>
        </w:rPr>
        <w:t>You know, that's the simplest, easiest way of doing it. If you do it matte it looks, you know, a little understated, if you make it glossy, it's more of a showstopper kind of thing. So</w:t>
      </w:r>
      <w:r>
        <w:rPr>
          <w:rFonts w:ascii="Arial" w:hAnsi="Arial"/>
        </w:rPr>
        <w:t>,</w:t>
      </w:r>
      <w:r w:rsidR="00E367A1">
        <w:rPr>
          <w:rFonts w:ascii="Arial" w:hAnsi="Arial"/>
        </w:rPr>
        <w:t xml:space="preserve"> you </w:t>
      </w:r>
      <w:proofErr w:type="gramStart"/>
      <w:r w:rsidR="00E367A1">
        <w:rPr>
          <w:rFonts w:ascii="Arial" w:hAnsi="Arial"/>
        </w:rPr>
        <w:t>have to</w:t>
      </w:r>
      <w:proofErr w:type="gramEnd"/>
      <w:r w:rsidR="00E367A1">
        <w:rPr>
          <w:rFonts w:ascii="Arial" w:hAnsi="Arial"/>
        </w:rPr>
        <w:t xml:space="preserve"> see what goes with your space. And, and sometimes my favorite ones are dressers, you know, like, you can change the knobs</w:t>
      </w:r>
      <w:r>
        <w:rPr>
          <w:rFonts w:ascii="Arial" w:hAnsi="Arial"/>
        </w:rPr>
        <w:t>,</w:t>
      </w:r>
      <w:r w:rsidR="00E367A1">
        <w:rPr>
          <w:rFonts w:ascii="Arial" w:hAnsi="Arial"/>
        </w:rPr>
        <w:t xml:space="preserve"> change the color of the drawers</w:t>
      </w:r>
      <w:r>
        <w:rPr>
          <w:rFonts w:ascii="Arial" w:hAnsi="Arial"/>
        </w:rPr>
        <w:t>,</w:t>
      </w:r>
      <w:r w:rsidR="00E367A1">
        <w:rPr>
          <w:rFonts w:ascii="Arial" w:hAnsi="Arial"/>
        </w:rPr>
        <w:t xml:space="preserve"> and leave the frame a different color or the original color and then paint the drawers</w:t>
      </w:r>
      <w:r w:rsidR="00B309E3">
        <w:rPr>
          <w:rFonts w:ascii="Arial" w:hAnsi="Arial"/>
        </w:rPr>
        <w:t>.</w:t>
      </w:r>
      <w:r w:rsidR="00E367A1">
        <w:rPr>
          <w:rFonts w:ascii="Arial" w:hAnsi="Arial"/>
        </w:rPr>
        <w:t xml:space="preserve"> </w:t>
      </w:r>
      <w:r w:rsidR="00B309E3">
        <w:rPr>
          <w:rFonts w:ascii="Arial" w:hAnsi="Arial"/>
        </w:rPr>
        <w:t>L</w:t>
      </w:r>
      <w:r w:rsidR="00E367A1">
        <w:rPr>
          <w:rFonts w:ascii="Arial" w:hAnsi="Arial"/>
        </w:rPr>
        <w:t>et's say if it's a black dresser, and you just paint the drawers creamy white with fresh handles or hardware.</w:t>
      </w:r>
      <w:r w:rsidR="00B309E3">
        <w:rPr>
          <w:rFonts w:ascii="Arial" w:hAnsi="Arial"/>
        </w:rPr>
        <w:t xml:space="preserve"> It will look modern.</w:t>
      </w:r>
    </w:p>
    <w:p w14:paraId="56C9208D" w14:textId="77777777" w:rsidR="00916719" w:rsidRDefault="00916719">
      <w:pPr>
        <w:spacing w:after="0"/>
      </w:pPr>
    </w:p>
    <w:p w14:paraId="06105A00" w14:textId="70E38605" w:rsidR="00916719" w:rsidRDefault="00B309E3">
      <w:pPr>
        <w:spacing w:after="0"/>
      </w:pPr>
      <w:r w:rsidRPr="00B309E3">
        <w:rPr>
          <w:rFonts w:ascii="Arial" w:hAnsi="Arial" w:cs="Arial"/>
        </w:rPr>
        <w:t>Janelle</w:t>
      </w:r>
      <w:r>
        <w:t xml:space="preserve">: </w:t>
      </w:r>
      <w:r w:rsidR="00E367A1">
        <w:rPr>
          <w:rFonts w:ascii="Arial" w:hAnsi="Arial"/>
        </w:rPr>
        <w:t>Yeah, I love that idea. I've seen that before</w:t>
      </w:r>
      <w:r>
        <w:rPr>
          <w:rFonts w:ascii="Arial" w:hAnsi="Arial"/>
        </w:rPr>
        <w:t>,</w:t>
      </w:r>
      <w:r w:rsidR="00E367A1">
        <w:rPr>
          <w:rFonts w:ascii="Arial" w:hAnsi="Arial"/>
        </w:rPr>
        <w:t xml:space="preserve"> the two</w:t>
      </w:r>
      <w:r>
        <w:rPr>
          <w:rFonts w:ascii="Arial" w:hAnsi="Arial"/>
        </w:rPr>
        <w:t>-</w:t>
      </w:r>
      <w:r w:rsidR="00E367A1">
        <w:rPr>
          <w:rFonts w:ascii="Arial" w:hAnsi="Arial"/>
        </w:rPr>
        <w:t>tone furniture and of course, I'm not one to like, get out there and, and strip furniture and stain it. I'm just</w:t>
      </w:r>
      <w:r>
        <w:rPr>
          <w:rFonts w:ascii="Arial" w:hAnsi="Arial"/>
        </w:rPr>
        <w:t xml:space="preserve"> – that’s </w:t>
      </w:r>
      <w:r w:rsidR="00E367A1">
        <w:rPr>
          <w:rFonts w:ascii="Arial" w:hAnsi="Arial"/>
        </w:rPr>
        <w:t>not me. Like, I know a lot of women do love to do like more of that hands</w:t>
      </w:r>
      <w:r>
        <w:rPr>
          <w:rFonts w:ascii="Arial" w:hAnsi="Arial"/>
        </w:rPr>
        <w:t>-</w:t>
      </w:r>
      <w:r w:rsidR="00E367A1">
        <w:rPr>
          <w:rFonts w:ascii="Arial" w:hAnsi="Arial"/>
        </w:rPr>
        <w:t>on kind of work. My husband would probably do it. I love the two</w:t>
      </w:r>
      <w:r>
        <w:rPr>
          <w:rFonts w:ascii="Arial" w:hAnsi="Arial"/>
        </w:rPr>
        <w:t>-</w:t>
      </w:r>
      <w:r w:rsidR="00E367A1">
        <w:rPr>
          <w:rFonts w:ascii="Arial" w:hAnsi="Arial"/>
        </w:rPr>
        <w:t>tone Look, I guess I would have to find somebody to do it for me. Because I probably won't ever do it.</w:t>
      </w:r>
    </w:p>
    <w:p w14:paraId="4CD04868" w14:textId="77777777" w:rsidR="00916719" w:rsidRDefault="00916719">
      <w:pPr>
        <w:spacing w:after="0"/>
      </w:pPr>
    </w:p>
    <w:p w14:paraId="3179F1EE" w14:textId="77777777" w:rsidR="00B309E3" w:rsidRDefault="00B309E3">
      <w:pPr>
        <w:spacing w:after="0"/>
        <w:rPr>
          <w:rFonts w:ascii="Arial" w:hAnsi="Arial"/>
        </w:rPr>
      </w:pPr>
      <w:r>
        <w:rPr>
          <w:rFonts w:ascii="Arial" w:hAnsi="Arial"/>
        </w:rPr>
        <w:t xml:space="preserve">Jo: </w:t>
      </w:r>
      <w:r w:rsidR="00E367A1">
        <w:rPr>
          <w:rFonts w:ascii="Arial" w:hAnsi="Arial"/>
        </w:rPr>
        <w:t xml:space="preserve">Yeah, you can do </w:t>
      </w:r>
      <w:r>
        <w:rPr>
          <w:rFonts w:ascii="Arial" w:hAnsi="Arial"/>
        </w:rPr>
        <w:t>a</w:t>
      </w:r>
      <w:r w:rsidR="00E367A1">
        <w:rPr>
          <w:rFonts w:ascii="Arial" w:hAnsi="Arial"/>
        </w:rPr>
        <w:t xml:space="preserve"> to do list for your husband. </w:t>
      </w:r>
    </w:p>
    <w:p w14:paraId="5EE17E4C" w14:textId="77777777" w:rsidR="00B309E3" w:rsidRDefault="00B309E3">
      <w:pPr>
        <w:spacing w:after="0"/>
        <w:rPr>
          <w:rFonts w:ascii="Arial" w:hAnsi="Arial"/>
        </w:rPr>
      </w:pPr>
    </w:p>
    <w:p w14:paraId="47E08A0D" w14:textId="00322F40" w:rsidR="00916719" w:rsidRDefault="00B309E3">
      <w:pPr>
        <w:spacing w:after="0"/>
      </w:pPr>
      <w:r>
        <w:rPr>
          <w:rFonts w:ascii="Arial" w:hAnsi="Arial"/>
        </w:rPr>
        <w:lastRenderedPageBreak/>
        <w:t xml:space="preserve">Janelle: </w:t>
      </w:r>
      <w:r w:rsidR="00E367A1">
        <w:rPr>
          <w:rFonts w:ascii="Arial" w:hAnsi="Arial"/>
        </w:rPr>
        <w:t>Yes.</w:t>
      </w:r>
      <w:r>
        <w:rPr>
          <w:rFonts w:ascii="Arial" w:hAnsi="Arial"/>
        </w:rPr>
        <w:t xml:space="preserve"> Honey, would you </w:t>
      </w:r>
      <w:r w:rsidR="00E367A1">
        <w:rPr>
          <w:rFonts w:ascii="Arial" w:hAnsi="Arial"/>
        </w:rPr>
        <w:t>do this for me</w:t>
      </w:r>
      <w:r>
        <w:rPr>
          <w:rFonts w:ascii="Arial" w:hAnsi="Arial"/>
        </w:rPr>
        <w:t>?</w:t>
      </w:r>
      <w:r>
        <w:t xml:space="preserve"> </w:t>
      </w:r>
      <w:r w:rsidR="00E367A1">
        <w:rPr>
          <w:rFonts w:ascii="Arial" w:hAnsi="Arial"/>
        </w:rPr>
        <w:t>That's funny. So those are great ideas like t</w:t>
      </w:r>
      <w:r>
        <w:rPr>
          <w:rFonts w:ascii="Arial" w:hAnsi="Arial"/>
        </w:rPr>
        <w:t>w</w:t>
      </w:r>
      <w:r w:rsidR="00E367A1">
        <w:rPr>
          <w:rFonts w:ascii="Arial" w:hAnsi="Arial"/>
        </w:rPr>
        <w:t>o</w:t>
      </w:r>
      <w:r>
        <w:rPr>
          <w:rFonts w:ascii="Arial" w:hAnsi="Arial"/>
        </w:rPr>
        <w:t>-</w:t>
      </w:r>
      <w:r w:rsidR="00E367A1">
        <w:rPr>
          <w:rFonts w:ascii="Arial" w:hAnsi="Arial"/>
        </w:rPr>
        <w:t>tone colors and updating the knobs any other ideas about updating an old piece</w:t>
      </w:r>
      <w:r>
        <w:rPr>
          <w:rFonts w:ascii="Arial" w:hAnsi="Arial"/>
        </w:rPr>
        <w:t>?</w:t>
      </w:r>
    </w:p>
    <w:p w14:paraId="0C1CF60F" w14:textId="77777777" w:rsidR="00916719" w:rsidRDefault="00916719">
      <w:pPr>
        <w:spacing w:after="0"/>
      </w:pPr>
    </w:p>
    <w:p w14:paraId="159D8901" w14:textId="7771DA24" w:rsidR="00916719" w:rsidRDefault="00B309E3">
      <w:pPr>
        <w:spacing w:after="0"/>
      </w:pPr>
      <w:r>
        <w:rPr>
          <w:rFonts w:ascii="Arial" w:hAnsi="Arial"/>
        </w:rPr>
        <w:t xml:space="preserve">Jo: </w:t>
      </w:r>
      <w:r w:rsidR="00E367A1">
        <w:rPr>
          <w:rFonts w:ascii="Arial" w:hAnsi="Arial"/>
        </w:rPr>
        <w:t xml:space="preserve">Another thing which I've seen for many clients, I've seen </w:t>
      </w:r>
      <w:proofErr w:type="gramStart"/>
      <w:r w:rsidR="00E367A1">
        <w:rPr>
          <w:rFonts w:ascii="Arial" w:hAnsi="Arial"/>
        </w:rPr>
        <w:t>that</w:t>
      </w:r>
      <w:proofErr w:type="gramEnd"/>
      <w:r w:rsidR="00E367A1">
        <w:rPr>
          <w:rFonts w:ascii="Arial" w:hAnsi="Arial"/>
        </w:rPr>
        <w:t xml:space="preserve"> and they have this buffet and </w:t>
      </w:r>
      <w:r>
        <w:rPr>
          <w:rFonts w:ascii="Arial" w:hAnsi="Arial"/>
        </w:rPr>
        <w:t>h</w:t>
      </w:r>
      <w:r w:rsidR="00E367A1">
        <w:rPr>
          <w:rFonts w:ascii="Arial" w:hAnsi="Arial"/>
        </w:rPr>
        <w:t xml:space="preserve">utch which is a huge bulky, you know, piece of furniture and it looks dated. But again, the craftsmanship is beautiful. And what you can do is separate the two. </w:t>
      </w:r>
    </w:p>
    <w:p w14:paraId="579DB8B0" w14:textId="77777777" w:rsidR="00916719" w:rsidRDefault="00916719">
      <w:pPr>
        <w:spacing w:after="0"/>
      </w:pPr>
    </w:p>
    <w:p w14:paraId="1376ADC6" w14:textId="77777777" w:rsidR="00EA57F8" w:rsidRDefault="00B309E3">
      <w:pPr>
        <w:spacing w:after="0"/>
        <w:rPr>
          <w:rFonts w:ascii="Arial" w:hAnsi="Arial"/>
        </w:rPr>
      </w:pPr>
      <w:r w:rsidRPr="00B309E3">
        <w:rPr>
          <w:rFonts w:ascii="Arial" w:hAnsi="Arial" w:cs="Arial"/>
        </w:rPr>
        <w:t>Jo:</w:t>
      </w:r>
      <w:r>
        <w:t xml:space="preserve"> </w:t>
      </w:r>
      <w:r>
        <w:rPr>
          <w:rFonts w:ascii="Arial" w:hAnsi="Arial"/>
        </w:rPr>
        <w:t>S</w:t>
      </w:r>
      <w:r w:rsidR="00E367A1">
        <w:rPr>
          <w:rFonts w:ascii="Arial" w:hAnsi="Arial"/>
        </w:rPr>
        <w:t>o</w:t>
      </w:r>
      <w:r>
        <w:rPr>
          <w:rFonts w:ascii="Arial" w:hAnsi="Arial"/>
        </w:rPr>
        <w:t>,</w:t>
      </w:r>
      <w:r w:rsidR="00E367A1">
        <w:rPr>
          <w:rFonts w:ascii="Arial" w:hAnsi="Arial"/>
        </w:rPr>
        <w:t xml:space="preserve"> yo</w:t>
      </w:r>
      <w:r>
        <w:rPr>
          <w:rFonts w:ascii="Arial" w:hAnsi="Arial"/>
        </w:rPr>
        <w:t xml:space="preserve">u </w:t>
      </w:r>
      <w:r w:rsidR="00E367A1">
        <w:rPr>
          <w:rFonts w:ascii="Arial" w:hAnsi="Arial"/>
        </w:rPr>
        <w:t xml:space="preserve">leave the buffet as a buffet and put a nice big mirror on top and take the top part and you can use it in a bedroom as a bookshelf. You can maybe if you're a little handy, maybe you can build a frame and put </w:t>
      </w:r>
      <w:proofErr w:type="gramStart"/>
      <w:r w:rsidR="00E367A1">
        <w:rPr>
          <w:rFonts w:ascii="Arial" w:hAnsi="Arial"/>
        </w:rPr>
        <w:t>some kind of legs</w:t>
      </w:r>
      <w:proofErr w:type="gramEnd"/>
      <w:r w:rsidR="00E367A1">
        <w:rPr>
          <w:rFonts w:ascii="Arial" w:hAnsi="Arial"/>
        </w:rPr>
        <w:t xml:space="preserve"> under it and make it into a freestanding </w:t>
      </w:r>
      <w:r w:rsidR="00EA57F8">
        <w:rPr>
          <w:rFonts w:ascii="Arial" w:hAnsi="Arial"/>
        </w:rPr>
        <w:t>armoire</w:t>
      </w:r>
      <w:r w:rsidR="00E367A1">
        <w:rPr>
          <w:rFonts w:ascii="Arial" w:hAnsi="Arial"/>
        </w:rPr>
        <w:t xml:space="preserve"> for your linens. Sure.</w:t>
      </w:r>
      <w:r w:rsidR="00EA57F8">
        <w:rPr>
          <w:rFonts w:ascii="Arial" w:hAnsi="Arial"/>
        </w:rPr>
        <w:t xml:space="preserve"> </w:t>
      </w:r>
      <w:r w:rsidR="00E367A1">
        <w:rPr>
          <w:rFonts w:ascii="Arial" w:hAnsi="Arial"/>
        </w:rPr>
        <w:t xml:space="preserve">Because the mirror is good, the quality is good. The you know, everything else is good. All you need to do is change the color. Another idea is which I have done with my china cabinet is to paint the interior because I was doing it specifically to put my </w:t>
      </w:r>
      <w:r w:rsidR="00EA57F8">
        <w:rPr>
          <w:rFonts w:ascii="Arial" w:hAnsi="Arial"/>
        </w:rPr>
        <w:t>c</w:t>
      </w:r>
      <w:r w:rsidR="00E367A1">
        <w:rPr>
          <w:rFonts w:ascii="Arial" w:hAnsi="Arial"/>
        </w:rPr>
        <w:t>hina in it. I painted the interior in a creamy white because I wanted the plates</w:t>
      </w:r>
      <w:r w:rsidR="00EA57F8">
        <w:rPr>
          <w:rFonts w:ascii="Arial" w:hAnsi="Arial"/>
        </w:rPr>
        <w:t>.</w:t>
      </w:r>
      <w:r w:rsidR="00E367A1">
        <w:rPr>
          <w:rFonts w:ascii="Arial" w:hAnsi="Arial"/>
        </w:rPr>
        <w:t xml:space="preserve"> I use a lot of colorful plates and platters. So</w:t>
      </w:r>
      <w:r w:rsidR="00EA57F8">
        <w:rPr>
          <w:rFonts w:ascii="Arial" w:hAnsi="Arial"/>
        </w:rPr>
        <w:t>,</w:t>
      </w:r>
      <w:r w:rsidR="00E367A1">
        <w:rPr>
          <w:rFonts w:ascii="Arial" w:hAnsi="Arial"/>
        </w:rPr>
        <w:t xml:space="preserve"> I wanted that to show because if the interior is dark, it doesn't really show the beauty of the plates. So</w:t>
      </w:r>
      <w:r w:rsidR="00EA57F8">
        <w:rPr>
          <w:rFonts w:ascii="Arial" w:hAnsi="Arial"/>
        </w:rPr>
        <w:t>,</w:t>
      </w:r>
      <w:r w:rsidR="00E367A1">
        <w:rPr>
          <w:rFonts w:ascii="Arial" w:hAnsi="Arial"/>
        </w:rPr>
        <w:t xml:space="preserve"> I painted so it's a good idea to paint the interior especially if it's a class cabinet or if it's for books, you can paint it any color you like. So that's another way of updating but separating the </w:t>
      </w:r>
      <w:r w:rsidR="00EA57F8">
        <w:rPr>
          <w:rFonts w:ascii="Arial" w:hAnsi="Arial"/>
        </w:rPr>
        <w:t>h</w:t>
      </w:r>
      <w:r w:rsidR="00E367A1">
        <w:rPr>
          <w:rFonts w:ascii="Arial" w:hAnsi="Arial"/>
        </w:rPr>
        <w:t>utch and the buffet has</w:t>
      </w:r>
      <w:r w:rsidR="00EA57F8">
        <w:rPr>
          <w:rFonts w:ascii="Arial" w:hAnsi="Arial"/>
        </w:rPr>
        <w:t>,</w:t>
      </w:r>
      <w:r w:rsidR="00E367A1">
        <w:rPr>
          <w:rFonts w:ascii="Arial" w:hAnsi="Arial"/>
        </w:rPr>
        <w:t xml:space="preserve"> so many clients they have t</w:t>
      </w:r>
      <w:r w:rsidR="00EA57F8">
        <w:rPr>
          <w:rFonts w:ascii="Arial" w:hAnsi="Arial"/>
        </w:rPr>
        <w:t>h</w:t>
      </w:r>
      <w:r w:rsidR="00E367A1">
        <w:rPr>
          <w:rFonts w:ascii="Arial" w:hAnsi="Arial"/>
        </w:rPr>
        <w:t xml:space="preserve">anked me sometimes I'm working with them for selling their home, preparing the home for sale. And the dining room looks too cramped because of that huge </w:t>
      </w:r>
      <w:r w:rsidR="00EA57F8">
        <w:rPr>
          <w:rFonts w:ascii="Arial" w:hAnsi="Arial"/>
        </w:rPr>
        <w:t>h</w:t>
      </w:r>
      <w:r w:rsidR="00E367A1">
        <w:rPr>
          <w:rFonts w:ascii="Arial" w:hAnsi="Arial"/>
        </w:rPr>
        <w:t xml:space="preserve">utch and I have asked them to separate it put the </w:t>
      </w:r>
      <w:r w:rsidR="00EA57F8">
        <w:rPr>
          <w:rFonts w:ascii="Arial" w:hAnsi="Arial"/>
        </w:rPr>
        <w:t>h</w:t>
      </w:r>
      <w:r w:rsidR="00E367A1">
        <w:rPr>
          <w:rFonts w:ascii="Arial" w:hAnsi="Arial"/>
        </w:rPr>
        <w:t>utch in the basement as and put some books or knickknacks in there. And</w:t>
      </w:r>
      <w:r w:rsidR="00EA57F8">
        <w:rPr>
          <w:rFonts w:ascii="Arial" w:hAnsi="Arial"/>
        </w:rPr>
        <w:t xml:space="preserve"> </w:t>
      </w:r>
      <w:r w:rsidR="00E367A1">
        <w:rPr>
          <w:rFonts w:ascii="Arial" w:hAnsi="Arial"/>
        </w:rPr>
        <w:t xml:space="preserve">they loved it. </w:t>
      </w:r>
    </w:p>
    <w:p w14:paraId="3B14AFE1" w14:textId="77777777" w:rsidR="00EA57F8" w:rsidRDefault="00EA57F8">
      <w:pPr>
        <w:spacing w:after="0"/>
        <w:rPr>
          <w:rFonts w:ascii="Arial" w:hAnsi="Arial"/>
        </w:rPr>
      </w:pPr>
    </w:p>
    <w:p w14:paraId="0B682BC9" w14:textId="379E64F9" w:rsidR="00916719" w:rsidRDefault="00EA57F8">
      <w:pPr>
        <w:spacing w:after="0"/>
      </w:pPr>
      <w:r>
        <w:rPr>
          <w:rFonts w:ascii="Arial" w:hAnsi="Arial"/>
        </w:rPr>
        <w:t xml:space="preserve">Janelle: </w:t>
      </w:r>
      <w:r w:rsidR="00E367A1">
        <w:rPr>
          <w:rFonts w:ascii="Arial" w:hAnsi="Arial"/>
        </w:rPr>
        <w:t>Wow. Interesting. That's so cool. Okay, so how about just you know, making your space yours</w:t>
      </w:r>
      <w:r>
        <w:rPr>
          <w:rFonts w:ascii="Arial" w:hAnsi="Arial"/>
        </w:rPr>
        <w:t>. W</w:t>
      </w:r>
      <w:r w:rsidR="00E367A1">
        <w:rPr>
          <w:rFonts w:ascii="Arial" w:hAnsi="Arial"/>
        </w:rPr>
        <w:t>hat are some tips you could give people especially like me, color and textures and how do you know how to make it your own?</w:t>
      </w:r>
    </w:p>
    <w:p w14:paraId="36646BE0" w14:textId="77777777" w:rsidR="00916719" w:rsidRDefault="00916719">
      <w:pPr>
        <w:spacing w:after="0"/>
      </w:pPr>
    </w:p>
    <w:p w14:paraId="584430E6" w14:textId="77777777" w:rsidR="000A5585" w:rsidRDefault="00EA57F8">
      <w:pPr>
        <w:spacing w:after="0"/>
        <w:rPr>
          <w:rFonts w:ascii="Arial" w:hAnsi="Arial"/>
        </w:rPr>
      </w:pPr>
      <w:r>
        <w:rPr>
          <w:rFonts w:ascii="Arial" w:hAnsi="Arial"/>
        </w:rPr>
        <w:t xml:space="preserve">Jo: </w:t>
      </w:r>
      <w:r w:rsidR="00E367A1">
        <w:rPr>
          <w:rFonts w:ascii="Arial" w:hAnsi="Arial"/>
        </w:rPr>
        <w:t xml:space="preserve">You </w:t>
      </w:r>
      <w:proofErr w:type="gramStart"/>
      <w:r w:rsidR="00E367A1">
        <w:rPr>
          <w:rFonts w:ascii="Arial" w:hAnsi="Arial"/>
        </w:rPr>
        <w:t>have to</w:t>
      </w:r>
      <w:proofErr w:type="gramEnd"/>
      <w:r w:rsidR="00E367A1">
        <w:rPr>
          <w:rFonts w:ascii="Arial" w:hAnsi="Arial"/>
        </w:rPr>
        <w:t xml:space="preserve"> see what you're drawn to.</w:t>
      </w:r>
      <w:r>
        <w:rPr>
          <w:rFonts w:ascii="Arial" w:hAnsi="Arial"/>
        </w:rPr>
        <w:t xml:space="preserve"> </w:t>
      </w:r>
      <w:r w:rsidR="00E367A1">
        <w:rPr>
          <w:rFonts w:ascii="Arial" w:hAnsi="Arial"/>
        </w:rPr>
        <w:t xml:space="preserve">And it's so interesting that I think it was two years ago I had two clients who had totally opposite things that they liked. One like </w:t>
      </w:r>
      <w:proofErr w:type="gramStart"/>
      <w:r w:rsidR="00E367A1">
        <w:rPr>
          <w:rFonts w:ascii="Arial" w:hAnsi="Arial"/>
        </w:rPr>
        <w:t>very clean</w:t>
      </w:r>
      <w:proofErr w:type="gramEnd"/>
      <w:r w:rsidR="00E367A1">
        <w:rPr>
          <w:rFonts w:ascii="Arial" w:hAnsi="Arial"/>
        </w:rPr>
        <w:t>, straight lines and the other every time I showed her something</w:t>
      </w:r>
      <w:r w:rsidR="000A5585">
        <w:rPr>
          <w:rFonts w:ascii="Arial" w:hAnsi="Arial"/>
        </w:rPr>
        <w:t>,</w:t>
      </w:r>
      <w:r w:rsidR="00E367A1">
        <w:rPr>
          <w:rFonts w:ascii="Arial" w:hAnsi="Arial"/>
        </w:rPr>
        <w:t xml:space="preserve"> she's like, no, this is too harsh. I want something soft and curvy</w:t>
      </w:r>
      <w:r w:rsidR="000A5585">
        <w:rPr>
          <w:rFonts w:ascii="Arial" w:hAnsi="Arial"/>
        </w:rPr>
        <w:t>.</w:t>
      </w:r>
      <w:r w:rsidR="00E367A1">
        <w:rPr>
          <w:rFonts w:ascii="Arial" w:hAnsi="Arial"/>
        </w:rPr>
        <w:t xml:space="preserve"> It really made me think that you know, we are so unique </w:t>
      </w:r>
      <w:r w:rsidR="000A5585">
        <w:rPr>
          <w:rFonts w:ascii="Arial" w:hAnsi="Arial"/>
        </w:rPr>
        <w:t>a</w:t>
      </w:r>
      <w:r w:rsidR="00E367A1">
        <w:rPr>
          <w:rFonts w:ascii="Arial" w:hAnsi="Arial"/>
        </w:rPr>
        <w:t>s humans</w:t>
      </w:r>
      <w:r w:rsidR="000A5585">
        <w:rPr>
          <w:rFonts w:ascii="Arial" w:hAnsi="Arial"/>
        </w:rPr>
        <w:t>.</w:t>
      </w:r>
      <w:r w:rsidR="00E367A1">
        <w:rPr>
          <w:rFonts w:ascii="Arial" w:hAnsi="Arial"/>
        </w:rPr>
        <w:t xml:space="preserve"> </w:t>
      </w:r>
      <w:r w:rsidR="000A5585">
        <w:rPr>
          <w:rFonts w:ascii="Arial" w:hAnsi="Arial"/>
        </w:rPr>
        <w:t>W</w:t>
      </w:r>
      <w:r w:rsidR="00E367A1">
        <w:rPr>
          <w:rFonts w:ascii="Arial" w:hAnsi="Arial"/>
        </w:rPr>
        <w:t xml:space="preserve">e are drawn to different we are. See what you're drawn to. Some people like nature, some people like photography, like one client, she hired me because she was diagnosed with cancer. </w:t>
      </w:r>
      <w:r w:rsidR="000A5585">
        <w:rPr>
          <w:rFonts w:ascii="Arial" w:hAnsi="Arial"/>
        </w:rPr>
        <w:t>And</w:t>
      </w:r>
      <w:r w:rsidR="00E367A1">
        <w:rPr>
          <w:rFonts w:ascii="Arial" w:hAnsi="Arial"/>
        </w:rPr>
        <w:t xml:space="preserve"> she wanted to create a space that she always wanted for herself. And I was blessed to work with her. And she </w:t>
      </w:r>
      <w:proofErr w:type="gramStart"/>
      <w:r w:rsidR="00E367A1">
        <w:rPr>
          <w:rFonts w:ascii="Arial" w:hAnsi="Arial"/>
        </w:rPr>
        <w:t>passed away</w:t>
      </w:r>
      <w:proofErr w:type="gramEnd"/>
      <w:r w:rsidR="00E367A1">
        <w:rPr>
          <w:rFonts w:ascii="Arial" w:hAnsi="Arial"/>
        </w:rPr>
        <w:t xml:space="preserve"> a few years after that. But during her chemotherapy, she stayed in that room. And every time I would go visit her, she's like, Oh, I love my room. No, this is</w:t>
      </w:r>
      <w:r w:rsidR="000A5585">
        <w:rPr>
          <w:rFonts w:ascii="Arial" w:hAnsi="Arial"/>
        </w:rPr>
        <w:t>,</w:t>
      </w:r>
      <w:r w:rsidR="00E367A1">
        <w:rPr>
          <w:rFonts w:ascii="Arial" w:hAnsi="Arial"/>
        </w:rPr>
        <w:t xml:space="preserve"> this is where I heal. This is where, so what I had done for her, she, in her younger days was a photographer, I made her pull out all her photography</w:t>
      </w:r>
      <w:r w:rsidR="000A5585">
        <w:rPr>
          <w:rFonts w:ascii="Arial" w:hAnsi="Arial"/>
        </w:rPr>
        <w:t xml:space="preserve">. </w:t>
      </w:r>
      <w:r w:rsidR="00E367A1">
        <w:rPr>
          <w:rFonts w:ascii="Arial" w:hAnsi="Arial"/>
        </w:rPr>
        <w:t>I enlarged it, framed it for her, put it in that room</w:t>
      </w:r>
      <w:r w:rsidR="000A5585">
        <w:rPr>
          <w:rFonts w:ascii="Arial" w:hAnsi="Arial"/>
        </w:rPr>
        <w:t>. S</w:t>
      </w:r>
      <w:r w:rsidR="00E367A1">
        <w:rPr>
          <w:rFonts w:ascii="Arial" w:hAnsi="Arial"/>
        </w:rPr>
        <w:t>he had a collection of vintage cameras, which are displayed in glass showcases</w:t>
      </w:r>
      <w:r w:rsidR="000A5585">
        <w:rPr>
          <w:rFonts w:ascii="Arial" w:hAnsi="Arial"/>
        </w:rPr>
        <w:t>.</w:t>
      </w:r>
      <w:r w:rsidR="00E367A1">
        <w:rPr>
          <w:rFonts w:ascii="Arial" w:hAnsi="Arial"/>
        </w:rPr>
        <w:t xml:space="preserve"> </w:t>
      </w:r>
    </w:p>
    <w:p w14:paraId="7A961FF5" w14:textId="77777777" w:rsidR="000A5585" w:rsidRDefault="000A5585">
      <w:pPr>
        <w:spacing w:after="0"/>
        <w:rPr>
          <w:rFonts w:ascii="Arial" w:hAnsi="Arial"/>
        </w:rPr>
      </w:pPr>
    </w:p>
    <w:p w14:paraId="290EB199" w14:textId="08BB9909" w:rsidR="00916719" w:rsidRDefault="000A5585">
      <w:pPr>
        <w:spacing w:after="0"/>
      </w:pPr>
      <w:r>
        <w:rPr>
          <w:rFonts w:ascii="Arial" w:hAnsi="Arial"/>
        </w:rPr>
        <w:t>T</w:t>
      </w:r>
      <w:r w:rsidR="00E367A1">
        <w:rPr>
          <w:rFonts w:ascii="Arial" w:hAnsi="Arial"/>
        </w:rPr>
        <w:t>he day we were unwrapping the cameras from those boxes that she had not touched for 20 years</w:t>
      </w:r>
      <w:r>
        <w:rPr>
          <w:rFonts w:ascii="Arial" w:hAnsi="Arial"/>
        </w:rPr>
        <w:t xml:space="preserve">. </w:t>
      </w:r>
      <w:r w:rsidR="00E367A1">
        <w:rPr>
          <w:rFonts w:ascii="Arial" w:hAnsi="Arial"/>
        </w:rPr>
        <w:t xml:space="preserve">She was like a little kid in the candy shop, like, you know, the joy in her face. Her eyes were lit up and she's like, you don't know where I got it from. I caught it from this place. I remember my brother was with me or my dad was with </w:t>
      </w:r>
      <w:r>
        <w:rPr>
          <w:rFonts w:ascii="Arial" w:hAnsi="Arial"/>
        </w:rPr>
        <w:t>m</w:t>
      </w:r>
      <w:r w:rsidR="00E367A1">
        <w:rPr>
          <w:rFonts w:ascii="Arial" w:hAnsi="Arial"/>
        </w:rPr>
        <w:t xml:space="preserve">e and you know, we had gone to this antique market and I loved cameras. And it was just such a like, I felt really blessed to be working with her and you know, creating </w:t>
      </w:r>
      <w:r w:rsidR="00E367A1">
        <w:rPr>
          <w:rFonts w:ascii="Arial" w:hAnsi="Arial"/>
        </w:rPr>
        <w:lastRenderedPageBreak/>
        <w:t>the space for</w:t>
      </w:r>
      <w:r>
        <w:rPr>
          <w:rFonts w:ascii="Arial" w:hAnsi="Arial"/>
        </w:rPr>
        <w:t xml:space="preserve"> her</w:t>
      </w:r>
      <w:r w:rsidR="00E367A1">
        <w:rPr>
          <w:rFonts w:ascii="Arial" w:hAnsi="Arial"/>
        </w:rPr>
        <w:t>. So</w:t>
      </w:r>
      <w:r>
        <w:rPr>
          <w:rFonts w:ascii="Arial" w:hAnsi="Arial"/>
        </w:rPr>
        <w:t>,</w:t>
      </w:r>
      <w:r w:rsidR="00E367A1">
        <w:rPr>
          <w:rFonts w:ascii="Arial" w:hAnsi="Arial"/>
        </w:rPr>
        <w:t xml:space="preserve"> design is not one size fits all. Yeah. Design is</w:t>
      </w:r>
      <w:r>
        <w:rPr>
          <w:rFonts w:ascii="Arial" w:hAnsi="Arial"/>
        </w:rPr>
        <w:t>’</w:t>
      </w:r>
      <w:r w:rsidR="00E367A1">
        <w:rPr>
          <w:rFonts w:ascii="Arial" w:hAnsi="Arial"/>
        </w:rPr>
        <w:t xml:space="preserve"> Who is </w:t>
      </w:r>
      <w:r>
        <w:rPr>
          <w:rFonts w:ascii="Arial" w:hAnsi="Arial"/>
        </w:rPr>
        <w:t>Ja</w:t>
      </w:r>
      <w:r w:rsidR="00E367A1">
        <w:rPr>
          <w:rFonts w:ascii="Arial" w:hAnsi="Arial"/>
        </w:rPr>
        <w:t>nelle? What is she drawn to what makes her happy? Again, what makes you happy may not make me happy.</w:t>
      </w:r>
    </w:p>
    <w:p w14:paraId="681C0497" w14:textId="77777777" w:rsidR="00916719" w:rsidRDefault="00916719">
      <w:pPr>
        <w:spacing w:after="0"/>
      </w:pPr>
    </w:p>
    <w:p w14:paraId="58B824E9" w14:textId="4B41F8B5" w:rsidR="00916719" w:rsidRDefault="000A5585">
      <w:pPr>
        <w:spacing w:after="0"/>
      </w:pPr>
      <w:r>
        <w:rPr>
          <w:rFonts w:ascii="Arial" w:hAnsi="Arial"/>
        </w:rPr>
        <w:t xml:space="preserve">Janelle: </w:t>
      </w:r>
      <w:r w:rsidR="00E367A1">
        <w:rPr>
          <w:rFonts w:ascii="Arial" w:hAnsi="Arial"/>
        </w:rPr>
        <w:t>I don't know what makes me happy as far as</w:t>
      </w:r>
      <w:r>
        <w:t xml:space="preserve">, </w:t>
      </w:r>
      <w:r w:rsidR="00E367A1">
        <w:rPr>
          <w:rFonts w:ascii="Arial" w:hAnsi="Arial"/>
        </w:rPr>
        <w:t xml:space="preserve">I think I just </w:t>
      </w:r>
      <w:proofErr w:type="gramStart"/>
      <w:r w:rsidR="00E367A1">
        <w:rPr>
          <w:rFonts w:ascii="Arial" w:hAnsi="Arial"/>
        </w:rPr>
        <w:t>have to</w:t>
      </w:r>
      <w:proofErr w:type="gramEnd"/>
      <w:r w:rsidR="00E367A1">
        <w:rPr>
          <w:rFonts w:ascii="Arial" w:hAnsi="Arial"/>
        </w:rPr>
        <w:t xml:space="preserve"> explore that a little bit.</w:t>
      </w:r>
    </w:p>
    <w:p w14:paraId="2B6CE0F4" w14:textId="77777777" w:rsidR="00916719" w:rsidRDefault="00916719">
      <w:pPr>
        <w:spacing w:after="0"/>
      </w:pPr>
    </w:p>
    <w:p w14:paraId="67B6CFE0" w14:textId="0ACF4C55" w:rsidR="00916719" w:rsidRDefault="000A5585">
      <w:pPr>
        <w:spacing w:after="0"/>
      </w:pPr>
      <w:r>
        <w:rPr>
          <w:rFonts w:ascii="Arial" w:hAnsi="Arial"/>
        </w:rPr>
        <w:t xml:space="preserve">Jo: </w:t>
      </w:r>
      <w:r w:rsidR="00E367A1">
        <w:rPr>
          <w:rFonts w:ascii="Arial" w:hAnsi="Arial"/>
        </w:rPr>
        <w:t>You must go to restaurants or places or for a holiday somewhere. And you're like, Oh, this is cool. I like that. I'm sure yo</w:t>
      </w:r>
      <w:r>
        <w:rPr>
          <w:rFonts w:ascii="Arial" w:hAnsi="Arial"/>
        </w:rPr>
        <w:t xml:space="preserve">u’ve </w:t>
      </w:r>
      <w:r w:rsidR="00E367A1">
        <w:rPr>
          <w:rFonts w:ascii="Arial" w:hAnsi="Arial"/>
        </w:rPr>
        <w:t>sa</w:t>
      </w:r>
      <w:r>
        <w:rPr>
          <w:rFonts w:ascii="Arial" w:hAnsi="Arial"/>
        </w:rPr>
        <w:t>id</w:t>
      </w:r>
      <w:r w:rsidR="00E367A1">
        <w:rPr>
          <w:rFonts w:ascii="Arial" w:hAnsi="Arial"/>
        </w:rPr>
        <w:t xml:space="preserve"> that.</w:t>
      </w:r>
    </w:p>
    <w:p w14:paraId="39CA00A1" w14:textId="77777777" w:rsidR="00916719" w:rsidRDefault="00916719">
      <w:pPr>
        <w:spacing w:after="0"/>
      </w:pPr>
    </w:p>
    <w:p w14:paraId="3D868C95" w14:textId="77777777" w:rsidR="00C92ED8" w:rsidRDefault="000A5585">
      <w:pPr>
        <w:spacing w:after="0"/>
        <w:rPr>
          <w:rFonts w:ascii="Arial" w:hAnsi="Arial"/>
        </w:rPr>
      </w:pPr>
      <w:r>
        <w:rPr>
          <w:rFonts w:ascii="Arial" w:hAnsi="Arial"/>
        </w:rPr>
        <w:t xml:space="preserve">Janelle: </w:t>
      </w:r>
      <w:r w:rsidR="00E367A1">
        <w:rPr>
          <w:rFonts w:ascii="Arial" w:hAnsi="Arial"/>
        </w:rPr>
        <w:t>Yeah, I think what I need to do is make a note of things that I do like it so that I remember. So</w:t>
      </w:r>
      <w:r>
        <w:rPr>
          <w:rFonts w:ascii="Arial" w:hAnsi="Arial"/>
        </w:rPr>
        <w:t>,</w:t>
      </w:r>
      <w:r w:rsidR="00E367A1">
        <w:rPr>
          <w:rFonts w:ascii="Arial" w:hAnsi="Arial"/>
        </w:rPr>
        <w:t xml:space="preserve"> for those of you out there that are like me, this is </w:t>
      </w:r>
      <w:proofErr w:type="gramStart"/>
      <w:r w:rsidR="00E367A1">
        <w:rPr>
          <w:rFonts w:ascii="Arial" w:hAnsi="Arial"/>
        </w:rPr>
        <w:t>really good</w:t>
      </w:r>
      <w:proofErr w:type="gramEnd"/>
      <w:r w:rsidR="00E367A1">
        <w:rPr>
          <w:rFonts w:ascii="Arial" w:hAnsi="Arial"/>
        </w:rPr>
        <w:t>, helpful information. I know a lot of women just kind of naturally have that gift. And they</w:t>
      </w:r>
      <w:r w:rsidR="00C92ED8">
        <w:rPr>
          <w:rFonts w:ascii="Arial" w:hAnsi="Arial"/>
        </w:rPr>
        <w:t>,</w:t>
      </w:r>
      <w:r w:rsidR="00E367A1">
        <w:rPr>
          <w:rFonts w:ascii="Arial" w:hAnsi="Arial"/>
        </w:rPr>
        <w:t xml:space="preserve"> I know my husband likes to watch shows, you know whether we renovating houses and decorating, and I'll watch them sometimes and my sister and her daughter and they love to watch those shows. But I'm like whatever. But I do like to see the finished product. And I like to see how beautiful everything is. I just am not like into the whole process, I'd probably be better off just hiring you to come in and do it for me kind of a thing. And pulling out of me. What is it that I really want? So that's really helpful, though, for people like me is to first really start to maybe make note of things that you do like and why do you like them so that you have a better idea? so that you're not just throwing things together, which is what I usuall</w:t>
      </w:r>
      <w:r w:rsidR="00C92ED8">
        <w:rPr>
          <w:rFonts w:ascii="Arial" w:hAnsi="Arial"/>
        </w:rPr>
        <w:t xml:space="preserve">y </w:t>
      </w:r>
      <w:r w:rsidR="00E367A1">
        <w:rPr>
          <w:rFonts w:ascii="Arial" w:hAnsi="Arial"/>
        </w:rPr>
        <w:t xml:space="preserve">do. </w:t>
      </w:r>
    </w:p>
    <w:p w14:paraId="44CD219D" w14:textId="77777777" w:rsidR="00C92ED8" w:rsidRDefault="00C92ED8">
      <w:pPr>
        <w:spacing w:after="0"/>
        <w:rPr>
          <w:rFonts w:ascii="Arial" w:hAnsi="Arial"/>
        </w:rPr>
      </w:pPr>
    </w:p>
    <w:p w14:paraId="1C44F9A4" w14:textId="18B04E3A" w:rsidR="00916719" w:rsidRDefault="00C92ED8">
      <w:pPr>
        <w:spacing w:after="0"/>
      </w:pPr>
      <w:r>
        <w:rPr>
          <w:rFonts w:ascii="Arial" w:hAnsi="Arial"/>
        </w:rPr>
        <w:t xml:space="preserve">Jo: </w:t>
      </w:r>
      <w:r w:rsidR="00E367A1">
        <w:rPr>
          <w:rFonts w:ascii="Arial" w:hAnsi="Arial"/>
        </w:rPr>
        <w:t>And you know, like everything else. It's all in the planning. It's not that these ideas come to us like</w:t>
      </w:r>
      <w:r>
        <w:rPr>
          <w:rFonts w:ascii="Arial" w:hAnsi="Arial"/>
        </w:rPr>
        <w:t xml:space="preserve">, </w:t>
      </w:r>
      <w:r w:rsidR="00E367A1">
        <w:rPr>
          <w:rFonts w:ascii="Arial" w:hAnsi="Arial"/>
        </w:rPr>
        <w:t xml:space="preserve">some people think it's a button we </w:t>
      </w:r>
      <w:proofErr w:type="gramStart"/>
      <w:r w:rsidR="00E367A1">
        <w:rPr>
          <w:rFonts w:ascii="Arial" w:hAnsi="Arial"/>
        </w:rPr>
        <w:t>press</w:t>
      </w:r>
      <w:proofErr w:type="gramEnd"/>
      <w:r w:rsidR="00E367A1">
        <w:rPr>
          <w:rFonts w:ascii="Arial" w:hAnsi="Arial"/>
        </w:rPr>
        <w:t xml:space="preserve"> and ideas come out</w:t>
      </w:r>
      <w:r>
        <w:rPr>
          <w:rFonts w:ascii="Arial" w:hAnsi="Arial"/>
        </w:rPr>
        <w:t>.</w:t>
      </w:r>
    </w:p>
    <w:p w14:paraId="1D29CAD1" w14:textId="77777777" w:rsidR="00916719" w:rsidRDefault="00916719">
      <w:pPr>
        <w:spacing w:after="0"/>
      </w:pPr>
    </w:p>
    <w:p w14:paraId="7C110653" w14:textId="276BE552" w:rsidR="00916719" w:rsidRDefault="00C92ED8">
      <w:pPr>
        <w:spacing w:after="0"/>
      </w:pPr>
      <w:r>
        <w:rPr>
          <w:rFonts w:ascii="Arial" w:hAnsi="Arial"/>
        </w:rPr>
        <w:t xml:space="preserve">Janelle: </w:t>
      </w:r>
      <w:r w:rsidR="00E367A1">
        <w:rPr>
          <w:rFonts w:ascii="Arial" w:hAnsi="Arial"/>
        </w:rPr>
        <w:t xml:space="preserve">No, </w:t>
      </w:r>
      <w:r>
        <w:rPr>
          <w:rFonts w:ascii="Arial" w:hAnsi="Arial"/>
        </w:rPr>
        <w:t>you</w:t>
      </w:r>
      <w:r w:rsidR="00E367A1">
        <w:rPr>
          <w:rFonts w:ascii="Arial" w:hAnsi="Arial"/>
        </w:rPr>
        <w:t xml:space="preserve"> mean, it isn't</w:t>
      </w:r>
      <w:r>
        <w:rPr>
          <w:rFonts w:ascii="Arial" w:hAnsi="Arial"/>
        </w:rPr>
        <w:t>?</w:t>
      </w:r>
    </w:p>
    <w:p w14:paraId="342C8FD2" w14:textId="77777777" w:rsidR="00916719" w:rsidRDefault="00916719">
      <w:pPr>
        <w:spacing w:after="0"/>
      </w:pPr>
    </w:p>
    <w:p w14:paraId="1951B268" w14:textId="4E16A5D5" w:rsidR="00916719" w:rsidRDefault="00C92ED8">
      <w:pPr>
        <w:spacing w:after="0"/>
      </w:pPr>
      <w:r>
        <w:rPr>
          <w:rFonts w:ascii="Arial" w:hAnsi="Arial"/>
        </w:rPr>
        <w:t xml:space="preserve">Jo: </w:t>
      </w:r>
      <w:r w:rsidR="00E367A1">
        <w:rPr>
          <w:rFonts w:ascii="Arial" w:hAnsi="Arial"/>
        </w:rPr>
        <w:t>I'm sorry to disappoint you, but it isn't.</w:t>
      </w:r>
    </w:p>
    <w:p w14:paraId="6E360DEE" w14:textId="77777777" w:rsidR="00916719" w:rsidRDefault="00916719">
      <w:pPr>
        <w:spacing w:after="0"/>
      </w:pPr>
    </w:p>
    <w:p w14:paraId="54F186EB" w14:textId="2BAB4F99" w:rsidR="00916719" w:rsidRDefault="00C92ED8">
      <w:pPr>
        <w:spacing w:after="0"/>
      </w:pPr>
      <w:r>
        <w:rPr>
          <w:rFonts w:ascii="Arial" w:hAnsi="Arial"/>
        </w:rPr>
        <w:t xml:space="preserve">Janelle: </w:t>
      </w:r>
      <w:r w:rsidR="00E367A1">
        <w:rPr>
          <w:rFonts w:ascii="Arial" w:hAnsi="Arial"/>
        </w:rPr>
        <w:t>Well, maybe that's what I've been</w:t>
      </w:r>
      <w:r>
        <w:rPr>
          <w:rFonts w:ascii="Arial" w:hAnsi="Arial"/>
        </w:rPr>
        <w:t>,</w:t>
      </w:r>
      <w:r w:rsidR="00E367A1">
        <w:rPr>
          <w:rFonts w:ascii="Arial" w:hAnsi="Arial"/>
        </w:rPr>
        <w:t xml:space="preserve"> where I've been getting off track here. Planning. I don't think I ever planned. I just threw stuff together. Okay, so that's good</w:t>
      </w:r>
      <w:r>
        <w:rPr>
          <w:rFonts w:ascii="Arial" w:hAnsi="Arial"/>
        </w:rPr>
        <w:t xml:space="preserve"> -</w:t>
      </w:r>
      <w:r w:rsidR="00E367A1">
        <w:rPr>
          <w:rFonts w:ascii="Arial" w:hAnsi="Arial"/>
        </w:rPr>
        <w:t xml:space="preserve"> planning, knowing what you like</w:t>
      </w:r>
      <w:r>
        <w:rPr>
          <w:rFonts w:ascii="Arial" w:hAnsi="Arial"/>
        </w:rPr>
        <w:t xml:space="preserve"> and</w:t>
      </w:r>
      <w:r w:rsidR="00E367A1">
        <w:rPr>
          <w:rFonts w:ascii="Arial" w:hAnsi="Arial"/>
        </w:rPr>
        <w:t xml:space="preserve"> </w:t>
      </w:r>
      <w:proofErr w:type="gramStart"/>
      <w:r w:rsidR="00E367A1">
        <w:rPr>
          <w:rFonts w:ascii="Arial" w:hAnsi="Arial"/>
        </w:rPr>
        <w:t>making a plan</w:t>
      </w:r>
      <w:proofErr w:type="gramEnd"/>
      <w:r w:rsidR="00E367A1">
        <w:rPr>
          <w:rFonts w:ascii="Arial" w:hAnsi="Arial"/>
        </w:rPr>
        <w:t>. Okay.</w:t>
      </w:r>
    </w:p>
    <w:p w14:paraId="50D1D3D1" w14:textId="77777777" w:rsidR="00916719" w:rsidRDefault="00916719">
      <w:pPr>
        <w:spacing w:after="0"/>
      </w:pPr>
    </w:p>
    <w:p w14:paraId="519C4C34" w14:textId="735B9F9A" w:rsidR="00916719" w:rsidRDefault="00C92ED8">
      <w:pPr>
        <w:spacing w:after="0"/>
      </w:pPr>
      <w:r>
        <w:rPr>
          <w:rFonts w:ascii="Arial" w:hAnsi="Arial"/>
        </w:rPr>
        <w:t xml:space="preserve">Jo: </w:t>
      </w:r>
      <w:r w:rsidR="00E367A1">
        <w:rPr>
          <w:rFonts w:ascii="Arial" w:hAnsi="Arial"/>
        </w:rPr>
        <w:t xml:space="preserve">Go to Pinterest. You'll get some ideas. Create a board. </w:t>
      </w:r>
      <w:r>
        <w:rPr>
          <w:rFonts w:ascii="Arial" w:hAnsi="Arial"/>
        </w:rPr>
        <w:t>Janelle’s</w:t>
      </w:r>
      <w:r w:rsidR="00E367A1">
        <w:rPr>
          <w:rFonts w:ascii="Arial" w:hAnsi="Arial"/>
        </w:rPr>
        <w:t xml:space="preserve"> inspirations. And just leave it there. And, and believe you me, you will look at those pins in probably a couple of months. And you're like, why did I pin this? I don't like it. But the ones that qualify are the ones that</w:t>
      </w:r>
      <w:r>
        <w:rPr>
          <w:rFonts w:ascii="Arial" w:hAnsi="Arial"/>
        </w:rPr>
        <w:t xml:space="preserve">, </w:t>
      </w:r>
      <w:r w:rsidR="00E367A1">
        <w:rPr>
          <w:rFonts w:ascii="Arial" w:hAnsi="Arial"/>
        </w:rPr>
        <w:t>the real thing that excites you.</w:t>
      </w:r>
    </w:p>
    <w:p w14:paraId="30077E42" w14:textId="77777777" w:rsidR="00916719" w:rsidRDefault="00916719">
      <w:pPr>
        <w:spacing w:after="0"/>
      </w:pPr>
    </w:p>
    <w:p w14:paraId="6C008F90" w14:textId="77777777" w:rsidR="00C92ED8" w:rsidRDefault="00C92ED8">
      <w:pPr>
        <w:spacing w:after="0"/>
        <w:rPr>
          <w:rFonts w:ascii="Arial" w:hAnsi="Arial"/>
        </w:rPr>
      </w:pPr>
      <w:r>
        <w:rPr>
          <w:rFonts w:ascii="Arial" w:hAnsi="Arial"/>
        </w:rPr>
        <w:t xml:space="preserve">Janelle: </w:t>
      </w:r>
      <w:r w:rsidR="00E367A1">
        <w:rPr>
          <w:rFonts w:ascii="Arial" w:hAnsi="Arial"/>
        </w:rPr>
        <w:t xml:space="preserve">Okay, great idea. I'm </w:t>
      </w:r>
      <w:proofErr w:type="spellStart"/>
      <w:r w:rsidR="00E367A1">
        <w:rPr>
          <w:rFonts w:ascii="Arial" w:hAnsi="Arial"/>
        </w:rPr>
        <w:t>gonna</w:t>
      </w:r>
      <w:proofErr w:type="spellEnd"/>
      <w:r w:rsidR="00E367A1">
        <w:rPr>
          <w:rFonts w:ascii="Arial" w:hAnsi="Arial"/>
        </w:rPr>
        <w:t xml:space="preserve"> do that. Thank you. What else would you like to share? You know, from your just passion for doing this that you think would help women</w:t>
      </w:r>
      <w:r>
        <w:rPr>
          <w:rFonts w:ascii="Arial" w:hAnsi="Arial"/>
        </w:rPr>
        <w:t>?</w:t>
      </w:r>
    </w:p>
    <w:p w14:paraId="7FE5221C" w14:textId="77777777" w:rsidR="00C92ED8" w:rsidRDefault="00C92ED8">
      <w:pPr>
        <w:spacing w:after="0"/>
        <w:rPr>
          <w:rFonts w:ascii="Arial" w:hAnsi="Arial"/>
        </w:rPr>
      </w:pPr>
    </w:p>
    <w:p w14:paraId="71731031" w14:textId="7DD2B26D" w:rsidR="00916719" w:rsidRDefault="00C92ED8">
      <w:pPr>
        <w:spacing w:after="0"/>
      </w:pPr>
      <w:r>
        <w:rPr>
          <w:rFonts w:ascii="Arial" w:hAnsi="Arial"/>
        </w:rPr>
        <w:t>Jo:</w:t>
      </w:r>
      <w:r w:rsidR="00E367A1">
        <w:rPr>
          <w:rFonts w:ascii="Arial" w:hAnsi="Arial"/>
        </w:rPr>
        <w:t xml:space="preserve"> </w:t>
      </w:r>
      <w:r>
        <w:rPr>
          <w:rFonts w:ascii="Arial" w:hAnsi="Arial"/>
        </w:rPr>
        <w:t>R</w:t>
      </w:r>
      <w:r w:rsidR="00E367A1">
        <w:rPr>
          <w:rFonts w:ascii="Arial" w:hAnsi="Arial"/>
        </w:rPr>
        <w:t xml:space="preserve">emember I was telling you that I was listening to another podcast that she posted recently. And that was with Joyce </w:t>
      </w:r>
      <w:proofErr w:type="spellStart"/>
      <w:r>
        <w:rPr>
          <w:rFonts w:ascii="Arial" w:hAnsi="Arial"/>
        </w:rPr>
        <w:t>Kristiansson</w:t>
      </w:r>
      <w:proofErr w:type="spellEnd"/>
      <w:r w:rsidR="00E367A1">
        <w:rPr>
          <w:rFonts w:ascii="Arial" w:hAnsi="Arial"/>
        </w:rPr>
        <w:t xml:space="preserve">. And I was listening to that. I'm like, </w:t>
      </w:r>
      <w:r>
        <w:rPr>
          <w:rFonts w:ascii="Arial" w:hAnsi="Arial"/>
        </w:rPr>
        <w:t>o</w:t>
      </w:r>
      <w:r w:rsidR="00E367A1">
        <w:rPr>
          <w:rFonts w:ascii="Arial" w:hAnsi="Arial"/>
        </w:rPr>
        <w:t xml:space="preserve">kay, </w:t>
      </w:r>
      <w:proofErr w:type="gramStart"/>
      <w:r w:rsidR="00E367A1">
        <w:rPr>
          <w:rFonts w:ascii="Arial" w:hAnsi="Arial"/>
        </w:rPr>
        <w:t>very interesting</w:t>
      </w:r>
      <w:proofErr w:type="gramEnd"/>
      <w:r w:rsidR="00E367A1">
        <w:rPr>
          <w:rFonts w:ascii="Arial" w:hAnsi="Arial"/>
        </w:rPr>
        <w:t>, because she's talking about the planet</w:t>
      </w:r>
      <w:r>
        <w:rPr>
          <w:rFonts w:ascii="Arial" w:hAnsi="Arial"/>
        </w:rPr>
        <w:t>. Saving</w:t>
      </w:r>
      <w:r w:rsidR="00E367A1">
        <w:rPr>
          <w:rFonts w:ascii="Arial" w:hAnsi="Arial"/>
        </w:rPr>
        <w:t xml:space="preserve"> </w:t>
      </w:r>
      <w:r>
        <w:rPr>
          <w:rFonts w:ascii="Arial" w:hAnsi="Arial"/>
        </w:rPr>
        <w:t>t</w:t>
      </w:r>
      <w:r w:rsidR="00E367A1">
        <w:rPr>
          <w:rFonts w:ascii="Arial" w:hAnsi="Arial"/>
        </w:rPr>
        <w:t xml:space="preserve">he planet. And I was like, I resonated </w:t>
      </w:r>
      <w:r>
        <w:rPr>
          <w:rFonts w:ascii="Arial" w:hAnsi="Arial"/>
        </w:rPr>
        <w:t>w</w:t>
      </w:r>
      <w:r w:rsidR="00E367A1">
        <w:rPr>
          <w:rFonts w:ascii="Arial" w:hAnsi="Arial"/>
        </w:rPr>
        <w:t xml:space="preserve">ith everything that </w:t>
      </w:r>
      <w:r>
        <w:rPr>
          <w:rFonts w:ascii="Arial" w:hAnsi="Arial"/>
        </w:rPr>
        <w:t>she was</w:t>
      </w:r>
      <w:r w:rsidR="00E367A1">
        <w:rPr>
          <w:rFonts w:ascii="Arial" w:hAnsi="Arial"/>
        </w:rPr>
        <w:t xml:space="preserve"> saying, and things that people do get overwhelmed with, oh my </w:t>
      </w:r>
      <w:r>
        <w:rPr>
          <w:rFonts w:ascii="Arial" w:hAnsi="Arial"/>
        </w:rPr>
        <w:t>G</w:t>
      </w:r>
      <w:r w:rsidR="00E367A1">
        <w:rPr>
          <w:rFonts w:ascii="Arial" w:hAnsi="Arial"/>
        </w:rPr>
        <w:t xml:space="preserve">od, I can't do it. No. </w:t>
      </w:r>
      <w:r>
        <w:rPr>
          <w:rFonts w:ascii="Arial" w:hAnsi="Arial"/>
        </w:rPr>
        <w:t>Y</w:t>
      </w:r>
      <w:r w:rsidR="00E367A1">
        <w:rPr>
          <w:rFonts w:ascii="Arial" w:hAnsi="Arial"/>
        </w:rPr>
        <w:t>ou just take one step</w:t>
      </w:r>
      <w:r>
        <w:rPr>
          <w:rFonts w:ascii="Arial" w:hAnsi="Arial"/>
        </w:rPr>
        <w:t>.</w:t>
      </w:r>
      <w:r w:rsidR="00E367A1">
        <w:rPr>
          <w:rFonts w:ascii="Arial" w:hAnsi="Arial"/>
        </w:rPr>
        <w:t xml:space="preserve"> Even if you can do one thing</w:t>
      </w:r>
      <w:r>
        <w:rPr>
          <w:rFonts w:ascii="Arial" w:hAnsi="Arial"/>
        </w:rPr>
        <w:t>,</w:t>
      </w:r>
      <w:r w:rsidR="00E367A1">
        <w:rPr>
          <w:rFonts w:ascii="Arial" w:hAnsi="Arial"/>
        </w:rPr>
        <w:t xml:space="preserve"> </w:t>
      </w:r>
      <w:r>
        <w:rPr>
          <w:rFonts w:ascii="Arial" w:hAnsi="Arial"/>
        </w:rPr>
        <w:t>t</w:t>
      </w:r>
      <w:r w:rsidR="00E367A1">
        <w:rPr>
          <w:rFonts w:ascii="Arial" w:hAnsi="Arial"/>
        </w:rPr>
        <w:t>hat's one step forward.</w:t>
      </w:r>
    </w:p>
    <w:p w14:paraId="66411784" w14:textId="77777777" w:rsidR="00916719" w:rsidRDefault="00916719">
      <w:pPr>
        <w:spacing w:after="0"/>
      </w:pPr>
    </w:p>
    <w:p w14:paraId="6A301C8F" w14:textId="77777777" w:rsidR="00916719" w:rsidRDefault="00916719">
      <w:pPr>
        <w:spacing w:after="0"/>
      </w:pPr>
    </w:p>
    <w:p w14:paraId="52C49295" w14:textId="2B5FE415" w:rsidR="00916719" w:rsidRDefault="00C92ED8">
      <w:pPr>
        <w:spacing w:after="0"/>
      </w:pPr>
      <w:r>
        <w:rPr>
          <w:rFonts w:ascii="Arial" w:hAnsi="Arial"/>
        </w:rPr>
        <w:t xml:space="preserve">Janelle: </w:t>
      </w:r>
      <w:r w:rsidR="00E367A1">
        <w:rPr>
          <w:rFonts w:ascii="Arial" w:hAnsi="Arial"/>
        </w:rPr>
        <w:t xml:space="preserve">Yes. Right? Yes. And just so everybody knows, that was Episode 33 with </w:t>
      </w:r>
      <w:r>
        <w:rPr>
          <w:rFonts w:ascii="Arial" w:hAnsi="Arial"/>
        </w:rPr>
        <w:t xml:space="preserve">Joyce </w:t>
      </w:r>
      <w:proofErr w:type="spellStart"/>
      <w:r>
        <w:rPr>
          <w:rFonts w:ascii="Arial" w:hAnsi="Arial"/>
        </w:rPr>
        <w:t>Kristiansson</w:t>
      </w:r>
      <w:proofErr w:type="spellEnd"/>
      <w:r w:rsidR="00E367A1">
        <w:rPr>
          <w:rFonts w:ascii="Arial" w:hAnsi="Arial"/>
        </w:rPr>
        <w:t xml:space="preserve">, and she was talking about the last straw, her book, </w:t>
      </w:r>
      <w:r>
        <w:rPr>
          <w:rFonts w:ascii="Arial" w:hAnsi="Arial"/>
        </w:rPr>
        <w:t>T</w:t>
      </w:r>
      <w:r w:rsidR="00E367A1">
        <w:rPr>
          <w:rFonts w:ascii="Arial" w:hAnsi="Arial"/>
        </w:rPr>
        <w:t xml:space="preserve">he </w:t>
      </w:r>
      <w:r>
        <w:rPr>
          <w:rFonts w:ascii="Arial" w:hAnsi="Arial"/>
        </w:rPr>
        <w:t>La</w:t>
      </w:r>
      <w:r w:rsidR="00E367A1">
        <w:rPr>
          <w:rFonts w:ascii="Arial" w:hAnsi="Arial"/>
        </w:rPr>
        <w:t xml:space="preserve">st </w:t>
      </w:r>
      <w:r>
        <w:rPr>
          <w:rFonts w:ascii="Arial" w:hAnsi="Arial"/>
        </w:rPr>
        <w:t>S</w:t>
      </w:r>
      <w:r w:rsidR="00E367A1">
        <w:rPr>
          <w:rFonts w:ascii="Arial" w:hAnsi="Arial"/>
        </w:rPr>
        <w:t>traw. So</w:t>
      </w:r>
      <w:r>
        <w:rPr>
          <w:rFonts w:ascii="Arial" w:hAnsi="Arial"/>
        </w:rPr>
        <w:t>,</w:t>
      </w:r>
      <w:r w:rsidR="00E367A1">
        <w:rPr>
          <w:rFonts w:ascii="Arial" w:hAnsi="Arial"/>
        </w:rPr>
        <w:t xml:space="preserve"> if you want to listen to that, that's where you'll find it.</w:t>
      </w:r>
    </w:p>
    <w:p w14:paraId="5A3848E7" w14:textId="77777777" w:rsidR="00916719" w:rsidRDefault="00916719">
      <w:pPr>
        <w:spacing w:after="0"/>
      </w:pPr>
    </w:p>
    <w:p w14:paraId="217C11E2" w14:textId="47C081E0" w:rsidR="00916719" w:rsidRDefault="00C92ED8">
      <w:pPr>
        <w:spacing w:after="0"/>
      </w:pPr>
      <w:r>
        <w:rPr>
          <w:rFonts w:ascii="Arial" w:hAnsi="Arial"/>
        </w:rPr>
        <w:t xml:space="preserve">Jo: </w:t>
      </w:r>
      <w:r w:rsidR="00E367A1">
        <w:rPr>
          <w:rFonts w:ascii="Arial" w:hAnsi="Arial"/>
        </w:rPr>
        <w:t xml:space="preserve">It was </w:t>
      </w:r>
      <w:proofErr w:type="gramStart"/>
      <w:r w:rsidR="00E367A1">
        <w:rPr>
          <w:rFonts w:ascii="Arial" w:hAnsi="Arial"/>
        </w:rPr>
        <w:t>really good</w:t>
      </w:r>
      <w:proofErr w:type="gramEnd"/>
      <w:r w:rsidR="00E367A1">
        <w:rPr>
          <w:rFonts w:ascii="Arial" w:hAnsi="Arial"/>
        </w:rPr>
        <w:t xml:space="preserve">. It was really, </w:t>
      </w:r>
      <w:proofErr w:type="gramStart"/>
      <w:r w:rsidR="00E367A1">
        <w:rPr>
          <w:rFonts w:ascii="Arial" w:hAnsi="Arial"/>
        </w:rPr>
        <w:t>really good</w:t>
      </w:r>
      <w:proofErr w:type="gramEnd"/>
      <w:r w:rsidR="00E367A1">
        <w:rPr>
          <w:rFonts w:ascii="Arial" w:hAnsi="Arial"/>
        </w:rPr>
        <w:t>.</w:t>
      </w:r>
    </w:p>
    <w:p w14:paraId="2FC6E145" w14:textId="77777777" w:rsidR="00916719" w:rsidRDefault="00916719">
      <w:pPr>
        <w:spacing w:after="0"/>
      </w:pPr>
    </w:p>
    <w:p w14:paraId="1958F675" w14:textId="4C358B88" w:rsidR="00916719" w:rsidRDefault="00C92ED8">
      <w:pPr>
        <w:spacing w:after="0"/>
      </w:pPr>
      <w:r>
        <w:rPr>
          <w:rFonts w:ascii="Arial" w:hAnsi="Arial"/>
        </w:rPr>
        <w:t xml:space="preserve">Janelle: </w:t>
      </w:r>
      <w:r w:rsidR="00E367A1">
        <w:rPr>
          <w:rFonts w:ascii="Arial" w:hAnsi="Arial"/>
        </w:rPr>
        <w:t xml:space="preserve">I enjoyed that one very much just not being overwhelmed by, like you said, </w:t>
      </w:r>
      <w:r>
        <w:rPr>
          <w:rFonts w:ascii="Arial" w:hAnsi="Arial"/>
        </w:rPr>
        <w:t>y</w:t>
      </w:r>
      <w:r w:rsidR="00E367A1">
        <w:rPr>
          <w:rFonts w:ascii="Arial" w:hAnsi="Arial"/>
        </w:rPr>
        <w:t>ou can't save the whole planet, maybe you can't decorate your whole entire house overnight. But I do love how you bring in the organic and you're reusing things and you're very mindful of, you know, the planet, and</w:t>
      </w:r>
      <w:r>
        <w:rPr>
          <w:rFonts w:ascii="Arial" w:hAnsi="Arial"/>
        </w:rPr>
        <w:t xml:space="preserve"> </w:t>
      </w:r>
      <w:r w:rsidR="00E367A1">
        <w:rPr>
          <w:rFonts w:ascii="Arial" w:hAnsi="Arial"/>
        </w:rPr>
        <w:t xml:space="preserve">sustainable vintage, things like that. Because I think that's super important, especially today, when we have our landfills, just getting filled up with junk, you know, and stuff. But to be able to look at what you do have, and try to repurpose it or make it, you know, beautiful instead of ditching it all throwing it all in </w:t>
      </w:r>
      <w:r>
        <w:rPr>
          <w:rFonts w:ascii="Arial" w:hAnsi="Arial"/>
        </w:rPr>
        <w:t>the</w:t>
      </w:r>
      <w:r w:rsidR="00E367A1">
        <w:rPr>
          <w:rFonts w:ascii="Arial" w:hAnsi="Arial"/>
        </w:rPr>
        <w:t xml:space="preserve"> dump and then starting over.</w:t>
      </w:r>
    </w:p>
    <w:p w14:paraId="04F3A260" w14:textId="77777777" w:rsidR="00916719" w:rsidRDefault="00916719">
      <w:pPr>
        <w:spacing w:after="0"/>
      </w:pPr>
    </w:p>
    <w:p w14:paraId="2B11ECA3" w14:textId="30DF8624" w:rsidR="00916719" w:rsidRDefault="00C92ED8">
      <w:pPr>
        <w:spacing w:after="0"/>
      </w:pPr>
      <w:r>
        <w:rPr>
          <w:rFonts w:ascii="Arial" w:hAnsi="Arial"/>
        </w:rPr>
        <w:t xml:space="preserve">Jo: </w:t>
      </w:r>
      <w:r w:rsidR="00E367A1">
        <w:rPr>
          <w:rFonts w:ascii="Arial" w:hAnsi="Arial"/>
        </w:rPr>
        <w:t>And so many times I have convinced clients not to throw it. Even last year</w:t>
      </w:r>
      <w:r>
        <w:rPr>
          <w:rFonts w:ascii="Arial" w:hAnsi="Arial"/>
        </w:rPr>
        <w:t>,</w:t>
      </w:r>
      <w:r w:rsidR="00E367A1">
        <w:rPr>
          <w:rFonts w:ascii="Arial" w:hAnsi="Arial"/>
        </w:rPr>
        <w:t xml:space="preserve"> I was working with this gentleman, he is almost 90 years old. And when I was initially when I was telling him, okay, you'll have to get rid of this, you'</w:t>
      </w:r>
      <w:r>
        <w:rPr>
          <w:rFonts w:ascii="Arial" w:hAnsi="Arial"/>
        </w:rPr>
        <w:t>ll</w:t>
      </w:r>
      <w:r w:rsidR="00E367A1">
        <w:rPr>
          <w:rFonts w:ascii="Arial" w:hAnsi="Arial"/>
        </w:rPr>
        <w:t xml:space="preserve"> have to get rid of this. And he's like, he was resistant. And then once he got into getting rid of things</w:t>
      </w:r>
      <w:r>
        <w:rPr>
          <w:rFonts w:ascii="Arial" w:hAnsi="Arial"/>
        </w:rPr>
        <w:t>,</w:t>
      </w:r>
      <w:r w:rsidR="00E367A1">
        <w:rPr>
          <w:rFonts w:ascii="Arial" w:hAnsi="Arial"/>
        </w:rPr>
        <w:t xml:space="preserve"> he's like, one day I went and he's like, I'm going to give this to charity. And I'm like, wait a minute, I thought you like this</w:t>
      </w:r>
      <w:r>
        <w:rPr>
          <w:rFonts w:ascii="Arial" w:hAnsi="Arial"/>
        </w:rPr>
        <w:t>.</w:t>
      </w:r>
      <w:r w:rsidR="00E367A1">
        <w:rPr>
          <w:rFonts w:ascii="Arial" w:hAnsi="Arial"/>
        </w:rPr>
        <w:t xml:space="preserve"> Yeah, I like it, but it's too low. I said, I can reupholster it and put legs on it. He's like you can I said let me have a look before I commit to something. So</w:t>
      </w:r>
      <w:r>
        <w:rPr>
          <w:rFonts w:ascii="Arial" w:hAnsi="Arial"/>
        </w:rPr>
        <w:t>,</w:t>
      </w:r>
      <w:r w:rsidR="00E367A1">
        <w:rPr>
          <w:rFonts w:ascii="Arial" w:hAnsi="Arial"/>
        </w:rPr>
        <w:t xml:space="preserve"> I inspected it. And I'm like, yeah, this is doable. I can do it. And I agree upholstered the little booths he loved. He could not believe it's the same thing because I changed the style completely. You know, the new fabric, the new? Yes, it cost them about the same amount. They it worked for a new piece of furniture, but you're saving the landfills. Another point is, which nobody thinks about is that when you're sending a piece of furniture out for refinishing or reupholstery or whatever, you know, in your community, you are actually putting money into your economy.</w:t>
      </w:r>
      <w:r>
        <w:t xml:space="preserve"> </w:t>
      </w:r>
      <w:r w:rsidR="00E367A1">
        <w:rPr>
          <w:rFonts w:ascii="Arial" w:hAnsi="Arial"/>
        </w:rPr>
        <w:t>And they say that if you spend hundred dollars at an independent business, not a big chain 68 of them returns to your local economy.</w:t>
      </w:r>
    </w:p>
    <w:p w14:paraId="69B0018E" w14:textId="77777777" w:rsidR="00916719" w:rsidRDefault="00916719">
      <w:pPr>
        <w:spacing w:after="0"/>
      </w:pPr>
    </w:p>
    <w:p w14:paraId="333A030E" w14:textId="611B6A48" w:rsidR="00916719" w:rsidRDefault="00E367A1">
      <w:pPr>
        <w:spacing w:after="0"/>
      </w:pPr>
      <w:r>
        <w:rPr>
          <w:rFonts w:ascii="Arial" w:hAnsi="Arial"/>
        </w:rPr>
        <w:t>Janelle: Wow. That's so super important.</w:t>
      </w:r>
    </w:p>
    <w:p w14:paraId="5393F6D1" w14:textId="77777777" w:rsidR="00916719" w:rsidRDefault="00916719">
      <w:pPr>
        <w:spacing w:after="0"/>
      </w:pPr>
    </w:p>
    <w:p w14:paraId="1F7C3FED" w14:textId="67112ECF" w:rsidR="00916719" w:rsidRDefault="00E367A1">
      <w:pPr>
        <w:spacing w:after="0"/>
      </w:pPr>
      <w:r>
        <w:rPr>
          <w:rFonts w:ascii="Arial" w:hAnsi="Arial"/>
        </w:rPr>
        <w:t xml:space="preserve">Jo: Yeah. And </w:t>
      </w:r>
      <w:proofErr w:type="spellStart"/>
      <w:r>
        <w:rPr>
          <w:rFonts w:ascii="Arial" w:hAnsi="Arial"/>
        </w:rPr>
        <w:t>and</w:t>
      </w:r>
      <w:proofErr w:type="spellEnd"/>
      <w:r>
        <w:rPr>
          <w:rFonts w:ascii="Arial" w:hAnsi="Arial"/>
        </w:rPr>
        <w:t xml:space="preserve"> another thing is that $10 spent on a local independent business or businesses pump $9.3 billion in the economy.</w:t>
      </w:r>
    </w:p>
    <w:p w14:paraId="7CAD334C" w14:textId="77777777" w:rsidR="00916719" w:rsidRDefault="00916719">
      <w:pPr>
        <w:spacing w:after="0"/>
      </w:pPr>
    </w:p>
    <w:p w14:paraId="5FCE7136" w14:textId="65A045A3" w:rsidR="00916719" w:rsidRDefault="00E367A1">
      <w:pPr>
        <w:spacing w:after="0"/>
      </w:pPr>
      <w:r>
        <w:rPr>
          <w:rFonts w:ascii="Arial" w:hAnsi="Arial"/>
        </w:rPr>
        <w:t>Janelle: Wow, those are great statistics.</w:t>
      </w:r>
    </w:p>
    <w:p w14:paraId="0DD9FB63" w14:textId="77777777" w:rsidR="00916719" w:rsidRDefault="00916719">
      <w:pPr>
        <w:spacing w:after="0"/>
      </w:pPr>
    </w:p>
    <w:p w14:paraId="1DBA6E28" w14:textId="77777777" w:rsidR="00E367A1" w:rsidRDefault="00E367A1">
      <w:pPr>
        <w:spacing w:after="0"/>
        <w:rPr>
          <w:rFonts w:ascii="Arial" w:hAnsi="Arial"/>
        </w:rPr>
      </w:pPr>
      <w:r>
        <w:rPr>
          <w:rFonts w:ascii="Arial" w:hAnsi="Arial"/>
        </w:rPr>
        <w:t xml:space="preserve">Jo: You know, nobody knows about this. And I think this current circumstance has showed us that it's </w:t>
      </w:r>
      <w:proofErr w:type="gramStart"/>
      <w:r>
        <w:rPr>
          <w:rFonts w:ascii="Arial" w:hAnsi="Arial"/>
        </w:rPr>
        <w:t>very important</w:t>
      </w:r>
      <w:proofErr w:type="gramEnd"/>
      <w:r>
        <w:rPr>
          <w:rFonts w:ascii="Arial" w:hAnsi="Arial"/>
        </w:rPr>
        <w:t xml:space="preserve"> to support your community, to support you know, your local businesses. And,</w:t>
      </w:r>
      <w:r>
        <w:t xml:space="preserve"> </w:t>
      </w:r>
      <w:r>
        <w:rPr>
          <w:rFonts w:ascii="Arial" w:hAnsi="Arial"/>
        </w:rPr>
        <w:t xml:space="preserve">and I have been saying this for the last five years, and </w:t>
      </w:r>
      <w:proofErr w:type="gramStart"/>
      <w:r>
        <w:rPr>
          <w:rFonts w:ascii="Arial" w:hAnsi="Arial"/>
        </w:rPr>
        <w:t>all the more</w:t>
      </w:r>
      <w:proofErr w:type="gramEnd"/>
      <w:r>
        <w:rPr>
          <w:rFonts w:ascii="Arial" w:hAnsi="Arial"/>
        </w:rPr>
        <w:t xml:space="preserve"> reason to say it now because it's very important. </w:t>
      </w:r>
    </w:p>
    <w:p w14:paraId="48D66CFA" w14:textId="77777777" w:rsidR="00E367A1" w:rsidRDefault="00E367A1">
      <w:pPr>
        <w:spacing w:after="0"/>
        <w:rPr>
          <w:rFonts w:ascii="Arial" w:hAnsi="Arial"/>
        </w:rPr>
      </w:pPr>
    </w:p>
    <w:p w14:paraId="39D5B341" w14:textId="09054872" w:rsidR="00916719" w:rsidRDefault="00E367A1">
      <w:pPr>
        <w:spacing w:after="0"/>
      </w:pPr>
      <w:r>
        <w:rPr>
          <w:rFonts w:ascii="Arial" w:hAnsi="Arial"/>
        </w:rPr>
        <w:t xml:space="preserve">Janelle: It is </w:t>
      </w:r>
      <w:proofErr w:type="gramStart"/>
      <w:r>
        <w:rPr>
          <w:rFonts w:ascii="Arial" w:hAnsi="Arial"/>
        </w:rPr>
        <w:t>very important</w:t>
      </w:r>
      <w:proofErr w:type="gramEnd"/>
      <w:r>
        <w:rPr>
          <w:rFonts w:ascii="Arial" w:hAnsi="Arial"/>
        </w:rPr>
        <w:t>.</w:t>
      </w:r>
      <w:r>
        <w:t xml:space="preserve"> </w:t>
      </w:r>
      <w:r>
        <w:rPr>
          <w:rFonts w:ascii="Arial" w:hAnsi="Arial"/>
        </w:rPr>
        <w:t>Yes. So, start thinking about when you're redecorating or repurposing things, look for people locally in your community that do that sort of work and support them. Rather than a chain.</w:t>
      </w:r>
    </w:p>
    <w:p w14:paraId="06184C0D" w14:textId="77777777" w:rsidR="00916719" w:rsidRDefault="00916719">
      <w:pPr>
        <w:spacing w:after="0"/>
      </w:pPr>
    </w:p>
    <w:p w14:paraId="4F19B01A" w14:textId="77777777" w:rsidR="00E367A1" w:rsidRDefault="00E367A1">
      <w:pPr>
        <w:spacing w:after="0"/>
        <w:rPr>
          <w:rFonts w:ascii="Arial" w:hAnsi="Arial"/>
        </w:rPr>
      </w:pPr>
      <w:r>
        <w:rPr>
          <w:rFonts w:ascii="Arial" w:hAnsi="Arial"/>
        </w:rPr>
        <w:t xml:space="preserve">Jo: </w:t>
      </w:r>
      <w:proofErr w:type="gramStart"/>
      <w:r>
        <w:rPr>
          <w:rFonts w:ascii="Arial" w:hAnsi="Arial"/>
        </w:rPr>
        <w:t>Of course</w:t>
      </w:r>
      <w:proofErr w:type="gramEnd"/>
      <w:r>
        <w:rPr>
          <w:rFonts w:ascii="Arial" w:hAnsi="Arial"/>
        </w:rPr>
        <w:t xml:space="preserve"> and if you think okay, and oh, you know, obviously, there are times you're like, I have so much furniture, I don't have room in my house. I </w:t>
      </w:r>
      <w:proofErr w:type="gramStart"/>
      <w:r>
        <w:rPr>
          <w:rFonts w:ascii="Arial" w:hAnsi="Arial"/>
        </w:rPr>
        <w:t>have to</w:t>
      </w:r>
      <w:proofErr w:type="gramEnd"/>
      <w:r>
        <w:rPr>
          <w:rFonts w:ascii="Arial" w:hAnsi="Arial"/>
        </w:rPr>
        <w:t xml:space="preserve"> let go of some of it. If you're </w:t>
      </w:r>
      <w:proofErr w:type="gramStart"/>
      <w:r>
        <w:rPr>
          <w:rFonts w:ascii="Arial" w:hAnsi="Arial"/>
        </w:rPr>
        <w:t>letting</w:t>
      </w:r>
      <w:proofErr w:type="gramEnd"/>
      <w:r>
        <w:rPr>
          <w:rFonts w:ascii="Arial" w:hAnsi="Arial"/>
        </w:rPr>
        <w:t xml:space="preserve"> go of it then send it to Habitat for Humanity. Send it to we have a local charity called furniture bank, send it to furniture bank, right. Or put it on Craigslist, or it is no excuse for putting it on the curb and letting it go to the land.</w:t>
      </w:r>
      <w:r>
        <w:t xml:space="preserve"> </w:t>
      </w:r>
      <w:r>
        <w:rPr>
          <w:rFonts w:ascii="Arial" w:hAnsi="Arial"/>
        </w:rPr>
        <w:t xml:space="preserve">There is no excuse. Right? </w:t>
      </w:r>
    </w:p>
    <w:p w14:paraId="515CD5C4" w14:textId="77777777" w:rsidR="00E367A1" w:rsidRDefault="00E367A1">
      <w:pPr>
        <w:spacing w:after="0"/>
        <w:rPr>
          <w:rFonts w:ascii="Arial" w:hAnsi="Arial"/>
        </w:rPr>
      </w:pPr>
    </w:p>
    <w:p w14:paraId="5355DC75" w14:textId="59D0A443" w:rsidR="00916719" w:rsidRDefault="00E367A1">
      <w:pPr>
        <w:spacing w:after="0"/>
      </w:pPr>
      <w:r>
        <w:rPr>
          <w:rFonts w:ascii="Arial" w:hAnsi="Arial"/>
        </w:rPr>
        <w:t xml:space="preserve">Janelle: I agree. Yeah, there's somebody out there that's </w:t>
      </w:r>
      <w:proofErr w:type="spellStart"/>
      <w:r>
        <w:rPr>
          <w:rFonts w:ascii="Arial" w:hAnsi="Arial"/>
        </w:rPr>
        <w:t>gonna</w:t>
      </w:r>
      <w:proofErr w:type="spellEnd"/>
      <w:r>
        <w:rPr>
          <w:rFonts w:ascii="Arial" w:hAnsi="Arial"/>
        </w:rPr>
        <w:t xml:space="preserve"> want your stuff. Yeah, Goodwill, or the thrift store. You know, so many people go there.</w:t>
      </w:r>
    </w:p>
    <w:p w14:paraId="1FF755B0" w14:textId="77777777" w:rsidR="00916719" w:rsidRDefault="00916719">
      <w:pPr>
        <w:spacing w:after="0"/>
      </w:pPr>
    </w:p>
    <w:p w14:paraId="50142332" w14:textId="3C72A242" w:rsidR="00916719" w:rsidRDefault="00E367A1">
      <w:pPr>
        <w:spacing w:after="0"/>
      </w:pPr>
      <w:r>
        <w:rPr>
          <w:rFonts w:ascii="Arial" w:hAnsi="Arial"/>
        </w:rPr>
        <w:t>Jo: So many people, we send so much to thrift store that at one point and it was a few years ago, I was really cleaning up and letting go of everything that I didn't use or need, you know? And every weekend, there was a big carload of stuff going to thrift store. So, the third time my husband went, so the woman recognized him and said, where are you bringing on this stuff from?</w:t>
      </w:r>
    </w:p>
    <w:p w14:paraId="2F970E41" w14:textId="77777777" w:rsidR="00916719" w:rsidRDefault="00916719">
      <w:pPr>
        <w:spacing w:after="0"/>
      </w:pPr>
    </w:p>
    <w:p w14:paraId="2181EEC1" w14:textId="01E9C97A" w:rsidR="00916719" w:rsidRDefault="00E367A1">
      <w:pPr>
        <w:spacing w:after="0"/>
      </w:pPr>
      <w:r>
        <w:rPr>
          <w:rFonts w:ascii="Arial" w:hAnsi="Arial"/>
        </w:rPr>
        <w:t>Another tip I'll give you, when you, you know, things like this, have a little sticky, sticky notes in your hand and go around and say, I don't think I want it, put a sticky label on it. I am certain I don't want it, you know, put a sticky label. Go down another week later and see if you still feel the same way. Because some things maybe you would think, oh, maybe I want to keep it? I don't know, I'm not sure. And the way to do you can go down. I don't need this. You know, and they're already labeled. And you can say you can get somebody to come in and say everything with the green label, please take it out. Simple as that.</w:t>
      </w:r>
    </w:p>
    <w:p w14:paraId="10B12C98" w14:textId="77777777" w:rsidR="00916719" w:rsidRDefault="00916719">
      <w:pPr>
        <w:spacing w:after="0"/>
      </w:pPr>
    </w:p>
    <w:p w14:paraId="7AE8F7DD" w14:textId="323E7EA6" w:rsidR="00916719" w:rsidRDefault="00E367A1">
      <w:pPr>
        <w:spacing w:after="0"/>
      </w:pPr>
      <w:r>
        <w:rPr>
          <w:rFonts w:ascii="Arial" w:hAnsi="Arial"/>
        </w:rPr>
        <w:t>Janelle: Okay. That's a great tip. So simple. Well, this has been wonderful everywhere from refurnishing, or reusing pre-loved furniture and how to deal with that. And how to know how to design your space to recycling things and keeping the landfill free and clearing out the junk out of your house. We've covered a lot here. So, I know that you work with people. Do you work with people remotely?</w:t>
      </w:r>
    </w:p>
    <w:p w14:paraId="5679CDCC" w14:textId="77777777" w:rsidR="00916719" w:rsidRDefault="00916719">
      <w:pPr>
        <w:spacing w:after="0"/>
      </w:pPr>
    </w:p>
    <w:p w14:paraId="336EF1F2" w14:textId="1FE888B6" w:rsidR="00916719" w:rsidRDefault="00E367A1">
      <w:pPr>
        <w:spacing w:after="0"/>
      </w:pPr>
      <w:r>
        <w:rPr>
          <w:rFonts w:ascii="Arial" w:hAnsi="Arial"/>
        </w:rPr>
        <w:t>Jo: Yes, I am now working with people remotely as well.</w:t>
      </w:r>
    </w:p>
    <w:p w14:paraId="4244AD4D" w14:textId="77777777" w:rsidR="00916719" w:rsidRDefault="00916719">
      <w:pPr>
        <w:spacing w:after="0"/>
      </w:pPr>
    </w:p>
    <w:p w14:paraId="60282BB1" w14:textId="0ADD3B14" w:rsidR="00916719" w:rsidRDefault="00E367A1">
      <w:pPr>
        <w:spacing w:after="0"/>
      </w:pPr>
      <w:r>
        <w:rPr>
          <w:rFonts w:ascii="Arial" w:hAnsi="Arial"/>
        </w:rPr>
        <w:t>Janelle: Nice. Nice, nice. So, if somebody did want to work with you, what do they need to do?</w:t>
      </w:r>
    </w:p>
    <w:p w14:paraId="00210045" w14:textId="77777777" w:rsidR="00916719" w:rsidRDefault="00916719">
      <w:pPr>
        <w:spacing w:after="0"/>
      </w:pPr>
    </w:p>
    <w:p w14:paraId="5216A880" w14:textId="30BA55DB" w:rsidR="00916719" w:rsidRDefault="00E367A1">
      <w:pPr>
        <w:spacing w:after="0"/>
      </w:pPr>
      <w:r>
        <w:rPr>
          <w:rFonts w:ascii="Arial" w:hAnsi="Arial"/>
        </w:rPr>
        <w:t xml:space="preserve">Jo: They need to get in touch with me through my website, which is </w:t>
      </w:r>
      <w:hyperlink r:id="rId8" w:history="1">
        <w:r w:rsidRPr="00E367A1">
          <w:rPr>
            <w:rStyle w:val="Hyperlink"/>
            <w:rFonts w:ascii="Arial" w:hAnsi="Arial"/>
          </w:rPr>
          <w:t>h5interiors.com</w:t>
        </w:r>
      </w:hyperlink>
      <w:r>
        <w:rPr>
          <w:rFonts w:ascii="Arial" w:hAnsi="Arial"/>
        </w:rPr>
        <w:t>. And five is a number five. They can message me from there or they can follow me on Instagram, which is h5 interiors and the Facebook page is also h5 interiors, so that they can contact me, and I hope I've inspired them.</w:t>
      </w:r>
    </w:p>
    <w:p w14:paraId="3E0040C8" w14:textId="77777777" w:rsidR="00916719" w:rsidRDefault="00916719">
      <w:pPr>
        <w:spacing w:after="0"/>
      </w:pPr>
    </w:p>
    <w:p w14:paraId="2AC20EC0" w14:textId="6C9DC28A" w:rsidR="00916719" w:rsidRDefault="00E367A1">
      <w:pPr>
        <w:spacing w:after="0"/>
      </w:pPr>
      <w:r>
        <w:rPr>
          <w:rFonts w:ascii="Arial" w:hAnsi="Arial"/>
        </w:rPr>
        <w:t xml:space="preserve">Janelle: Well, you've inspired me </w:t>
      </w:r>
      <w:proofErr w:type="gramStart"/>
      <w:r>
        <w:rPr>
          <w:rFonts w:ascii="Arial" w:hAnsi="Arial"/>
        </w:rPr>
        <w:t>definitely because</w:t>
      </w:r>
      <w:proofErr w:type="gramEnd"/>
      <w:r>
        <w:rPr>
          <w:rFonts w:ascii="Arial" w:hAnsi="Arial"/>
        </w:rPr>
        <w:t xml:space="preserve"> I love the, I love your approach number one and all the tips that you've given. And then the fact that you know, we're thinking about this in terms of what's best also for the planet and just you know, treasuring those things that are quality, and all of that that's really been..</w:t>
      </w:r>
    </w:p>
    <w:p w14:paraId="71BCAA46" w14:textId="77777777" w:rsidR="00916719" w:rsidRDefault="00916719">
      <w:pPr>
        <w:spacing w:after="0"/>
      </w:pPr>
    </w:p>
    <w:p w14:paraId="3F4E3905" w14:textId="4C96926D" w:rsidR="00916719" w:rsidRDefault="00E367A1">
      <w:pPr>
        <w:spacing w:after="0"/>
      </w:pPr>
      <w:r>
        <w:rPr>
          <w:rFonts w:ascii="Arial" w:hAnsi="Arial"/>
        </w:rPr>
        <w:lastRenderedPageBreak/>
        <w:t>Jo: Yeah, and don’t look for instant gratification, that we buy new things, even if they're cheaper quality, because they're all shiny and glittery. They're like Oh, so nice. Let's bring it to house.</w:t>
      </w:r>
      <w:r w:rsidR="008261F8">
        <w:t xml:space="preserve"> </w:t>
      </w:r>
      <w:r>
        <w:rPr>
          <w:rFonts w:ascii="Arial" w:hAnsi="Arial"/>
        </w:rPr>
        <w:t>No instant gratification, please.</w:t>
      </w:r>
    </w:p>
    <w:p w14:paraId="36EE443E" w14:textId="77777777" w:rsidR="00916719" w:rsidRDefault="00916719">
      <w:pPr>
        <w:spacing w:after="0"/>
      </w:pPr>
    </w:p>
    <w:p w14:paraId="7E1ED7F9" w14:textId="3445FAC9" w:rsidR="00916719" w:rsidRDefault="008261F8">
      <w:pPr>
        <w:spacing w:after="0"/>
      </w:pPr>
      <w:r>
        <w:rPr>
          <w:rFonts w:ascii="Arial" w:hAnsi="Arial"/>
        </w:rPr>
        <w:t xml:space="preserve">Janelle: </w:t>
      </w:r>
      <w:proofErr w:type="gramStart"/>
      <w:r w:rsidR="00E367A1">
        <w:rPr>
          <w:rFonts w:ascii="Arial" w:hAnsi="Arial"/>
        </w:rPr>
        <w:t>Make a plan</w:t>
      </w:r>
      <w:proofErr w:type="gramEnd"/>
      <w:r w:rsidR="00E367A1">
        <w:rPr>
          <w:rFonts w:ascii="Arial" w:hAnsi="Arial"/>
        </w:rPr>
        <w:t xml:space="preserve"> and plan</w:t>
      </w:r>
      <w:r>
        <w:rPr>
          <w:rFonts w:ascii="Arial" w:hAnsi="Arial"/>
        </w:rPr>
        <w:t xml:space="preserve"> l</w:t>
      </w:r>
      <w:r w:rsidR="00E367A1">
        <w:rPr>
          <w:rFonts w:ascii="Arial" w:hAnsi="Arial"/>
        </w:rPr>
        <w:t xml:space="preserve">ong term. </w:t>
      </w:r>
      <w:r>
        <w:rPr>
          <w:rFonts w:ascii="Arial" w:hAnsi="Arial"/>
        </w:rPr>
        <w:t>T</w:t>
      </w:r>
      <w:r w:rsidR="00E367A1">
        <w:rPr>
          <w:rFonts w:ascii="Arial" w:hAnsi="Arial"/>
        </w:rPr>
        <w:t>ake your time, make sure it's what's good for you and not somebody else's taste or whatever</w:t>
      </w:r>
      <w:r>
        <w:rPr>
          <w:rFonts w:ascii="Arial" w:hAnsi="Arial"/>
        </w:rPr>
        <w:t>, what</w:t>
      </w:r>
      <w:r w:rsidR="00E367A1">
        <w:rPr>
          <w:rFonts w:ascii="Arial" w:hAnsi="Arial"/>
        </w:rPr>
        <w:t xml:space="preserve"> makes you happy. Awesome. So</w:t>
      </w:r>
      <w:r>
        <w:rPr>
          <w:rFonts w:ascii="Arial" w:hAnsi="Arial"/>
        </w:rPr>
        <w:t>,</w:t>
      </w:r>
      <w:r w:rsidR="00E367A1">
        <w:rPr>
          <w:rFonts w:ascii="Arial" w:hAnsi="Arial"/>
        </w:rPr>
        <w:t xml:space="preserve"> I will put your contact information in the show notes too</w:t>
      </w:r>
      <w:r>
        <w:rPr>
          <w:rFonts w:ascii="Arial" w:hAnsi="Arial"/>
        </w:rPr>
        <w:t>, so</w:t>
      </w:r>
      <w:r w:rsidR="00E367A1">
        <w:rPr>
          <w:rFonts w:ascii="Arial" w:hAnsi="Arial"/>
        </w:rPr>
        <w:t xml:space="preserve"> people can find that there. And it's been a joy as usual talking to you. Anything else you want to share?</w:t>
      </w:r>
    </w:p>
    <w:p w14:paraId="005078DA" w14:textId="77777777" w:rsidR="00916719" w:rsidRDefault="00916719">
      <w:pPr>
        <w:spacing w:after="0"/>
      </w:pPr>
    </w:p>
    <w:p w14:paraId="261C52FB" w14:textId="2CDFACAC" w:rsidR="00916719" w:rsidRDefault="008261F8">
      <w:pPr>
        <w:spacing w:after="0"/>
      </w:pPr>
      <w:r>
        <w:rPr>
          <w:rFonts w:ascii="Arial" w:hAnsi="Arial"/>
        </w:rPr>
        <w:t xml:space="preserve">Jo: </w:t>
      </w:r>
      <w:r w:rsidR="00E367A1">
        <w:rPr>
          <w:rFonts w:ascii="Arial" w:hAnsi="Arial"/>
        </w:rPr>
        <w:t>Yeah, I would like to say that my signature service is, you know, when I when I'm creating spaces for my clients is that I like to create spaces that look beautiful, work well</w:t>
      </w:r>
      <w:r>
        <w:rPr>
          <w:rFonts w:ascii="Arial" w:hAnsi="Arial"/>
        </w:rPr>
        <w:t xml:space="preserve">, </w:t>
      </w:r>
      <w:r w:rsidR="00E367A1">
        <w:rPr>
          <w:rFonts w:ascii="Arial" w:hAnsi="Arial"/>
        </w:rPr>
        <w:t>feel welcoming, inspire and grow with your family.</w:t>
      </w:r>
      <w:r>
        <w:rPr>
          <w:rFonts w:ascii="Arial" w:hAnsi="Arial"/>
        </w:rPr>
        <w:t xml:space="preserve"> I</w:t>
      </w:r>
      <w:r w:rsidR="00E367A1">
        <w:rPr>
          <w:rFonts w:ascii="Arial" w:hAnsi="Arial"/>
        </w:rPr>
        <w:t xml:space="preserve">t's not just aesthetics. </w:t>
      </w:r>
      <w:r>
        <w:rPr>
          <w:rFonts w:ascii="Arial" w:hAnsi="Arial"/>
        </w:rPr>
        <w:t>T</w:t>
      </w:r>
      <w:r w:rsidR="00E367A1">
        <w:rPr>
          <w:rFonts w:ascii="Arial" w:hAnsi="Arial"/>
        </w:rPr>
        <w:t>here's a lot more that goes in it.</w:t>
      </w:r>
    </w:p>
    <w:p w14:paraId="27A82587" w14:textId="77777777" w:rsidR="00916719" w:rsidRDefault="00916719">
      <w:pPr>
        <w:spacing w:after="0"/>
      </w:pPr>
    </w:p>
    <w:p w14:paraId="3B793AB6" w14:textId="7F610E3A" w:rsidR="00916719" w:rsidRDefault="008261F8">
      <w:pPr>
        <w:spacing w:after="0"/>
      </w:pPr>
      <w:r>
        <w:rPr>
          <w:rFonts w:ascii="Arial" w:hAnsi="Arial"/>
        </w:rPr>
        <w:t xml:space="preserve">Janelle: </w:t>
      </w:r>
      <w:r w:rsidR="00E367A1">
        <w:rPr>
          <w:rFonts w:ascii="Arial" w:hAnsi="Arial"/>
        </w:rPr>
        <w:t>Love that</w:t>
      </w:r>
      <w:r>
        <w:rPr>
          <w:rFonts w:ascii="Arial" w:hAnsi="Arial"/>
        </w:rPr>
        <w:t>, that</w:t>
      </w:r>
      <w:r w:rsidR="00E367A1">
        <w:rPr>
          <w:rFonts w:ascii="Arial" w:hAnsi="Arial"/>
        </w:rPr>
        <w:t xml:space="preserve"> is wonderful. Okay, so your signature service. That's what they should ask for.</w:t>
      </w:r>
    </w:p>
    <w:p w14:paraId="660BCDEA" w14:textId="77777777" w:rsidR="00916719" w:rsidRDefault="00916719">
      <w:pPr>
        <w:spacing w:after="0"/>
      </w:pPr>
    </w:p>
    <w:p w14:paraId="6DE778AD" w14:textId="718F48E8" w:rsidR="00916719" w:rsidRDefault="008261F8">
      <w:pPr>
        <w:spacing w:after="0"/>
      </w:pPr>
      <w:r>
        <w:rPr>
          <w:rFonts w:ascii="Arial" w:hAnsi="Arial"/>
        </w:rPr>
        <w:t>Jo: For s</w:t>
      </w:r>
      <w:r w:rsidR="00E367A1">
        <w:rPr>
          <w:rFonts w:ascii="Arial" w:hAnsi="Arial"/>
        </w:rPr>
        <w:t>ure.</w:t>
      </w:r>
    </w:p>
    <w:p w14:paraId="640D698D" w14:textId="77777777" w:rsidR="00916719" w:rsidRDefault="00916719">
      <w:pPr>
        <w:spacing w:after="0"/>
      </w:pPr>
    </w:p>
    <w:p w14:paraId="588674FF" w14:textId="77777777" w:rsidR="008261F8" w:rsidRDefault="008261F8">
      <w:pPr>
        <w:spacing w:after="0"/>
        <w:rPr>
          <w:rFonts w:ascii="Arial" w:hAnsi="Arial"/>
        </w:rPr>
      </w:pPr>
      <w:r>
        <w:rPr>
          <w:rFonts w:ascii="Arial" w:hAnsi="Arial"/>
        </w:rPr>
        <w:t xml:space="preserve">Janelle: </w:t>
      </w:r>
      <w:r w:rsidR="00E367A1">
        <w:rPr>
          <w:rFonts w:ascii="Arial" w:hAnsi="Arial"/>
        </w:rPr>
        <w:t>Yeah, Lovely. Lovely. Well, it has been a pleasure talking with you and having you as a guest. Thank you so much for coming and sharing your</w:t>
      </w:r>
      <w:r>
        <w:t xml:space="preserve"> </w:t>
      </w:r>
      <w:r w:rsidR="00E367A1">
        <w:rPr>
          <w:rFonts w:ascii="Arial" w:hAnsi="Arial"/>
        </w:rPr>
        <w:t xml:space="preserve">expertise with us today. </w:t>
      </w:r>
    </w:p>
    <w:p w14:paraId="65BBB9E3" w14:textId="77777777" w:rsidR="008261F8" w:rsidRDefault="008261F8">
      <w:pPr>
        <w:spacing w:after="0"/>
        <w:rPr>
          <w:rFonts w:ascii="Arial" w:hAnsi="Arial"/>
        </w:rPr>
      </w:pPr>
    </w:p>
    <w:p w14:paraId="395E9728" w14:textId="02F5D434" w:rsidR="00916719" w:rsidRDefault="008261F8">
      <w:pPr>
        <w:spacing w:after="0"/>
      </w:pPr>
      <w:r>
        <w:rPr>
          <w:rFonts w:ascii="Arial" w:hAnsi="Arial"/>
        </w:rPr>
        <w:t xml:space="preserve">Jo: </w:t>
      </w:r>
      <w:r w:rsidR="00E367A1">
        <w:rPr>
          <w:rFonts w:ascii="Arial" w:hAnsi="Arial"/>
        </w:rPr>
        <w:t>Thank you for having me here.</w:t>
      </w:r>
    </w:p>
    <w:p w14:paraId="7CD9BE3B" w14:textId="77777777" w:rsidR="00916719" w:rsidRDefault="00916719">
      <w:pPr>
        <w:spacing w:after="0"/>
      </w:pPr>
    </w:p>
    <w:p w14:paraId="3AF27FAF" w14:textId="7DD3F532" w:rsidR="00916719" w:rsidRDefault="008261F8">
      <w:pPr>
        <w:spacing w:after="0"/>
      </w:pPr>
      <w:r>
        <w:rPr>
          <w:rFonts w:ascii="Arial" w:hAnsi="Arial"/>
        </w:rPr>
        <w:t xml:space="preserve">Janelle: </w:t>
      </w:r>
      <w:r w:rsidR="00E367A1">
        <w:rPr>
          <w:rFonts w:ascii="Arial" w:hAnsi="Arial"/>
        </w:rPr>
        <w:t>You're welcome. Alright, everybody. So that's it for this episode. Go out there and be awesome. Be fearless. Be confident and be you</w:t>
      </w:r>
      <w:r>
        <w:rPr>
          <w:rFonts w:ascii="Arial" w:hAnsi="Arial"/>
        </w:rPr>
        <w:t>.</w:t>
      </w:r>
      <w:r w:rsidR="00E367A1">
        <w:rPr>
          <w:rFonts w:ascii="Arial" w:hAnsi="Arial"/>
        </w:rPr>
        <w:t xml:space="preserve"> </w:t>
      </w:r>
      <w:r>
        <w:rPr>
          <w:rFonts w:ascii="Arial" w:hAnsi="Arial"/>
        </w:rPr>
        <w:t>S</w:t>
      </w:r>
      <w:r w:rsidR="00E367A1">
        <w:rPr>
          <w:rFonts w:ascii="Arial" w:hAnsi="Arial"/>
        </w:rPr>
        <w:t>ee you next time.</w:t>
      </w:r>
    </w:p>
    <w:p w14:paraId="041941BB" w14:textId="77777777" w:rsidR="00916719" w:rsidRDefault="00916719">
      <w:pPr>
        <w:spacing w:after="0"/>
      </w:pPr>
    </w:p>
    <w:p w14:paraId="57FB5EA6" w14:textId="77777777" w:rsidR="00916719" w:rsidRDefault="00916719">
      <w:pPr>
        <w:spacing w:after="0"/>
      </w:pPr>
    </w:p>
    <w:p w14:paraId="616AFD97" w14:textId="36C9F707" w:rsidR="00916719" w:rsidRDefault="009932E7" w:rsidP="009932E7">
      <w:pPr>
        <w:spacing w:after="0"/>
      </w:pPr>
      <w:r w:rsidRPr="009932E7">
        <w:rPr>
          <w:rFonts w:ascii="Arial" w:hAnsi="Arial"/>
        </w:rPr>
        <w:t>I hope you enjoyed that episode and got a lot out of it that will help you on your journey to becoming fearlessly confident. If you would like to know how to work with me, to help you to become fearlessly confident</w:t>
      </w:r>
      <w:r w:rsidR="008261F8">
        <w:rPr>
          <w:rFonts w:ascii="Arial" w:hAnsi="Arial"/>
        </w:rPr>
        <w:t>, j</w:t>
      </w:r>
      <w:r w:rsidRPr="009932E7">
        <w:rPr>
          <w:rFonts w:ascii="Arial" w:hAnsi="Arial"/>
        </w:rPr>
        <w:t xml:space="preserve">ust email me, </w:t>
      </w:r>
      <w:hyperlink r:id="rId9" w:history="1">
        <w:r w:rsidRPr="009932E7">
          <w:rPr>
            <w:rStyle w:val="Hyperlink"/>
            <w:rFonts w:ascii="Arial" w:hAnsi="Arial"/>
          </w:rPr>
          <w:t>janelle@emerginglifecoaching.com.</w:t>
        </w:r>
      </w:hyperlink>
      <w:r w:rsidRPr="009932E7">
        <w:rPr>
          <w:rFonts w:ascii="Arial" w:hAnsi="Arial"/>
        </w:rPr>
        <w:t xml:space="preserve"> You can also go to my website, there's lots of great resources on there, including a free mini course called </w:t>
      </w:r>
      <w:hyperlink r:id="rId10" w:history="1">
        <w:r w:rsidRPr="008261F8">
          <w:rPr>
            <w:rStyle w:val="Hyperlink"/>
            <w:rFonts w:ascii="Arial" w:hAnsi="Arial"/>
            <w:b/>
            <w:bCs/>
          </w:rPr>
          <w:t>Be Confident, Be Real, Be You</w:t>
        </w:r>
      </w:hyperlink>
      <w:r w:rsidRPr="009932E7">
        <w:rPr>
          <w:rFonts w:ascii="Arial" w:hAnsi="Arial"/>
        </w:rPr>
        <w:t xml:space="preserve">. It's a three-video course with downloadable action guides that will </w:t>
      </w:r>
      <w:proofErr w:type="gramStart"/>
      <w:r w:rsidRPr="009932E7">
        <w:rPr>
          <w:rFonts w:ascii="Arial" w:hAnsi="Arial"/>
        </w:rPr>
        <w:t>definitely help</w:t>
      </w:r>
      <w:proofErr w:type="gramEnd"/>
      <w:r w:rsidRPr="009932E7">
        <w:rPr>
          <w:rFonts w:ascii="Arial" w:hAnsi="Arial"/>
        </w:rPr>
        <w:t xml:space="preserve"> you to get on this journey to becoming fearlessly confident. My website is </w:t>
      </w:r>
      <w:hyperlink r:id="rId11" w:history="1">
        <w:r w:rsidRPr="008261F8">
          <w:rPr>
            <w:rStyle w:val="Hyperlink"/>
            <w:rFonts w:ascii="Arial" w:hAnsi="Arial"/>
          </w:rPr>
          <w:t>emerginglifecoaching.com</w:t>
        </w:r>
      </w:hyperlink>
      <w:r w:rsidRPr="009932E7">
        <w:rPr>
          <w:rFonts w:ascii="Arial" w:hAnsi="Arial"/>
        </w:rPr>
        <w:t>. Thanks for listening and until next time, be fearless, be confident and be you.</w:t>
      </w:r>
    </w:p>
    <w:sectPr w:rsidR="00916719" w:rsidSect="001216B9">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F0FAB" w14:textId="77777777" w:rsidR="00D6719F" w:rsidRDefault="00D6719F">
      <w:pPr>
        <w:spacing w:after="0" w:line="240" w:lineRule="auto"/>
      </w:pPr>
      <w:r>
        <w:separator/>
      </w:r>
    </w:p>
  </w:endnote>
  <w:endnote w:type="continuationSeparator" w:id="0">
    <w:p w14:paraId="22B72EFA" w14:textId="77777777" w:rsidR="00D6719F" w:rsidRDefault="00D6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Content>
      <w:p w14:paraId="6A769578" w14:textId="77777777" w:rsidR="00E367A1" w:rsidRDefault="00E367A1" w:rsidP="00E367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6250F9E1" w14:textId="77777777" w:rsidR="00E367A1" w:rsidRDefault="00E367A1" w:rsidP="00E367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8F0C0C" w14:textId="77777777" w:rsidR="00E367A1" w:rsidRDefault="00E36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Content>
      <w:p w14:paraId="6B7C2D18" w14:textId="77777777" w:rsidR="00E367A1" w:rsidRPr="009C3AF0" w:rsidRDefault="00E367A1" w:rsidP="00E367A1">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5DADB4C" w14:textId="77777777" w:rsidR="00E367A1" w:rsidRPr="009C3AF0" w:rsidRDefault="00E367A1">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80324" w14:textId="77777777" w:rsidR="00E367A1" w:rsidRDefault="00E36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2E155" w14:textId="77777777" w:rsidR="00D6719F" w:rsidRDefault="00D6719F">
      <w:pPr>
        <w:spacing w:after="0" w:line="240" w:lineRule="auto"/>
      </w:pPr>
      <w:r>
        <w:separator/>
      </w:r>
    </w:p>
  </w:footnote>
  <w:footnote w:type="continuationSeparator" w:id="0">
    <w:p w14:paraId="7C9894D3" w14:textId="77777777" w:rsidR="00D6719F" w:rsidRDefault="00D67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4525F" w14:textId="77777777" w:rsidR="00E367A1" w:rsidRDefault="00E36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C41AD" w14:textId="77777777" w:rsidR="00E367A1" w:rsidRDefault="00E36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DB010" w14:textId="77777777" w:rsidR="00E367A1" w:rsidRDefault="00E36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A5585"/>
    <w:rsid w:val="001216B9"/>
    <w:rsid w:val="0015074B"/>
    <w:rsid w:val="0029639D"/>
    <w:rsid w:val="00326F90"/>
    <w:rsid w:val="003406E0"/>
    <w:rsid w:val="004A641F"/>
    <w:rsid w:val="004B593C"/>
    <w:rsid w:val="006E2A8C"/>
    <w:rsid w:val="007749AF"/>
    <w:rsid w:val="00794EBC"/>
    <w:rsid w:val="008261F8"/>
    <w:rsid w:val="0091648F"/>
    <w:rsid w:val="00916719"/>
    <w:rsid w:val="00930F33"/>
    <w:rsid w:val="009932E7"/>
    <w:rsid w:val="009C3AF0"/>
    <w:rsid w:val="00A12EE5"/>
    <w:rsid w:val="00AA1D8D"/>
    <w:rsid w:val="00B309E3"/>
    <w:rsid w:val="00B47730"/>
    <w:rsid w:val="00BA4C2B"/>
    <w:rsid w:val="00BD0140"/>
    <w:rsid w:val="00C24502"/>
    <w:rsid w:val="00C92ED8"/>
    <w:rsid w:val="00CB0664"/>
    <w:rsid w:val="00D57E81"/>
    <w:rsid w:val="00D6719F"/>
    <w:rsid w:val="00D841F0"/>
    <w:rsid w:val="00E367A1"/>
    <w:rsid w:val="00EA57F8"/>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09FD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5interior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erginglifecoachin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merginglifecoaching.com/be-confident-cour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janwe\Downloads\janelle@emerginglifecoaching.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11</Pages>
  <Words>4940</Words>
  <Characters>28164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Janelle Anderson</cp:lastModifiedBy>
  <cp:revision>3</cp:revision>
  <dcterms:created xsi:type="dcterms:W3CDTF">2020-10-10T23:06:00Z</dcterms:created>
  <dcterms:modified xsi:type="dcterms:W3CDTF">2020-10-10T23:38:00Z</dcterms:modified>
  <cp:category/>
</cp:coreProperties>
</file>